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A27D" w14:textId="77777777" w:rsidR="002F4DD3" w:rsidRPr="003B37F6" w:rsidRDefault="002F4DD3">
      <w:pPr>
        <w:rPr>
          <w:szCs w:val="24"/>
          <w:lang w:val="vi-VN"/>
        </w:rPr>
      </w:pPr>
      <w:bookmarkStart w:id="0" w:name="_Hlk149134455"/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5243"/>
      </w:tblGrid>
      <w:tr w:rsidR="00D415F6" w:rsidRPr="003B37F6" w14:paraId="46C151BE" w14:textId="77777777" w:rsidTr="00B65B53">
        <w:trPr>
          <w:trHeight w:val="1489"/>
        </w:trPr>
        <w:tc>
          <w:tcPr>
            <w:tcW w:w="4538" w:type="dxa"/>
            <w:vAlign w:val="center"/>
          </w:tcPr>
          <w:p w14:paraId="3C3F7E63" w14:textId="77777777" w:rsidR="00D415F6" w:rsidRPr="003B37F6" w:rsidRDefault="00D415F6" w:rsidP="00B65B53">
            <w:pPr>
              <w:pStyle w:val="TableParagraph"/>
              <w:spacing w:line="276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TRƯỜNG THCS GIA QUẤT</w:t>
            </w:r>
          </w:p>
          <w:p w14:paraId="6AE061CC" w14:textId="77777777" w:rsidR="00205098" w:rsidRPr="003B37F6" w:rsidRDefault="00882A04" w:rsidP="00B65B53">
            <w:pPr>
              <w:pStyle w:val="TableParagraph"/>
              <w:spacing w:line="276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NĂM HỌC 2023 – 2024</w:t>
            </w:r>
          </w:p>
          <w:p w14:paraId="3D14B40A" w14:textId="77777777" w:rsidR="00D415F6" w:rsidRPr="003B37F6" w:rsidRDefault="00D415F6" w:rsidP="00B65B53">
            <w:pPr>
              <w:pStyle w:val="TableParagraph"/>
              <w:spacing w:line="276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MÃ ĐỀ LS&amp;ĐL601</w:t>
            </w:r>
          </w:p>
          <w:p w14:paraId="5E4BB0E2" w14:textId="77777777" w:rsidR="00D415F6" w:rsidRPr="003B37F6" w:rsidRDefault="00D415F6" w:rsidP="00B65B53">
            <w:pPr>
              <w:pStyle w:val="TableParagraph"/>
              <w:spacing w:line="276" w:lineRule="auto"/>
              <w:ind w:right="4"/>
              <w:jc w:val="center"/>
              <w:rPr>
                <w:i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243" w:type="dxa"/>
            <w:vAlign w:val="center"/>
          </w:tcPr>
          <w:p w14:paraId="18CDB25C" w14:textId="77777777" w:rsidR="00D415F6" w:rsidRPr="003B37F6" w:rsidRDefault="00D415F6" w:rsidP="00B65B53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ĐỀ KIỂM TRA GIỮA KÌ I</w:t>
            </w:r>
          </w:p>
          <w:p w14:paraId="26402840" w14:textId="77777777" w:rsidR="00D415F6" w:rsidRPr="003B37F6" w:rsidRDefault="00D415F6" w:rsidP="00B65B53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MÔN: ĐỊA LÍ &amp; LỊCH SỬ 6</w:t>
            </w:r>
          </w:p>
          <w:p w14:paraId="0654D4E7" w14:textId="77777777" w:rsidR="00D415F6" w:rsidRPr="003B37F6" w:rsidRDefault="00D415F6" w:rsidP="00B65B53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color w:val="000000" w:themeColor="text1"/>
                <w:sz w:val="24"/>
                <w:szCs w:val="24"/>
                <w:lang w:val="vi-VN"/>
              </w:rPr>
              <w:t>Thời gian làm bài: 60</w:t>
            </w:r>
            <w:r w:rsidRPr="003B37F6">
              <w:rPr>
                <w:color w:val="000000" w:themeColor="text1"/>
                <w:spacing w:val="-6"/>
                <w:sz w:val="24"/>
                <w:szCs w:val="24"/>
                <w:lang w:val="vi-VN"/>
              </w:rPr>
              <w:t xml:space="preserve"> </w:t>
            </w:r>
            <w:r w:rsidRPr="003B37F6">
              <w:rPr>
                <w:color w:val="000000" w:themeColor="text1"/>
                <w:sz w:val="24"/>
                <w:szCs w:val="24"/>
                <w:lang w:val="vi-VN"/>
              </w:rPr>
              <w:t>phút</w:t>
            </w:r>
          </w:p>
          <w:p w14:paraId="7F78577D" w14:textId="77777777" w:rsidR="00D415F6" w:rsidRPr="003B37F6" w:rsidRDefault="00D77694" w:rsidP="00FC65E1">
            <w:pPr>
              <w:pStyle w:val="TableParagraph"/>
              <w:spacing w:line="276" w:lineRule="auto"/>
              <w:jc w:val="center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color w:val="000000" w:themeColor="text1"/>
                <w:sz w:val="24"/>
                <w:szCs w:val="24"/>
                <w:lang w:val="vi-VN"/>
              </w:rPr>
              <w:t>Ngày thi: 31/10/2023</w:t>
            </w:r>
          </w:p>
        </w:tc>
      </w:tr>
    </w:tbl>
    <w:p w14:paraId="0169BF44" w14:textId="7A155A3B" w:rsidR="00D415F6" w:rsidRPr="003B37F6" w:rsidRDefault="00D415F6" w:rsidP="001C4103">
      <w:pPr>
        <w:spacing w:line="276" w:lineRule="auto"/>
        <w:ind w:firstLine="270"/>
        <w:jc w:val="both"/>
        <w:rPr>
          <w:b/>
          <w:color w:val="000000" w:themeColor="text1"/>
          <w:szCs w:val="24"/>
          <w:lang w:val="vi-VN"/>
        </w:rPr>
      </w:pPr>
      <w:r w:rsidRPr="003B37F6">
        <w:rPr>
          <w:b/>
          <w:color w:val="000000" w:themeColor="text1"/>
          <w:szCs w:val="24"/>
          <w:lang w:val="vi-VN"/>
        </w:rPr>
        <w:t>I. TRẮC NGHIỆM (</w:t>
      </w:r>
      <w:r w:rsidR="00BA2B55">
        <w:rPr>
          <w:b/>
          <w:color w:val="000000" w:themeColor="text1"/>
          <w:szCs w:val="24"/>
          <w:lang w:val="vi-VN"/>
        </w:rPr>
        <w:t>5,0 điểm</w:t>
      </w:r>
      <w:r w:rsidRPr="003B37F6">
        <w:rPr>
          <w:b/>
          <w:color w:val="000000" w:themeColor="text1"/>
          <w:szCs w:val="24"/>
          <w:lang w:val="vi-VN"/>
        </w:rPr>
        <w:t xml:space="preserve">) </w:t>
      </w:r>
    </w:p>
    <w:p w14:paraId="50DB53FE" w14:textId="77777777" w:rsidR="00367262" w:rsidRPr="003B37F6" w:rsidRDefault="00FC65E1" w:rsidP="001C4103">
      <w:pPr>
        <w:spacing w:line="276" w:lineRule="auto"/>
        <w:ind w:firstLine="270"/>
        <w:jc w:val="center"/>
        <w:rPr>
          <w:b/>
          <w:i/>
          <w:color w:val="000000" w:themeColor="text1"/>
          <w:szCs w:val="24"/>
          <w:lang w:val="vi-VN"/>
        </w:rPr>
      </w:pPr>
      <w:r w:rsidRPr="003B37F6">
        <w:rPr>
          <w:b/>
          <w:i/>
          <w:color w:val="000000" w:themeColor="text1"/>
          <w:szCs w:val="24"/>
          <w:lang w:val="vi-VN"/>
        </w:rPr>
        <w:t xml:space="preserve">Ghi lại </w:t>
      </w:r>
      <w:r w:rsidR="00367262" w:rsidRPr="003B37F6">
        <w:rPr>
          <w:b/>
          <w:i/>
          <w:color w:val="000000" w:themeColor="text1"/>
          <w:szCs w:val="24"/>
          <w:lang w:val="vi-VN"/>
        </w:rPr>
        <w:t xml:space="preserve">chữ cái đứng trước </w:t>
      </w:r>
      <w:r w:rsidRPr="003B37F6">
        <w:rPr>
          <w:b/>
          <w:i/>
          <w:color w:val="000000" w:themeColor="text1"/>
          <w:szCs w:val="24"/>
          <w:lang w:val="vi-VN"/>
        </w:rPr>
        <w:t xml:space="preserve">câu trả lời đúng nhất </w:t>
      </w:r>
      <w:r w:rsidR="00367262" w:rsidRPr="003B37F6">
        <w:rPr>
          <w:b/>
          <w:i/>
          <w:color w:val="000000" w:themeColor="text1"/>
          <w:szCs w:val="24"/>
          <w:lang w:val="vi-VN"/>
        </w:rPr>
        <w:t>vào giấy kiểm tra.</w:t>
      </w:r>
    </w:p>
    <w:p w14:paraId="09320B46" w14:textId="56E6DCDF" w:rsidR="00470A37" w:rsidRPr="003B37F6" w:rsidRDefault="00470A37" w:rsidP="005E6E6C">
      <w:pPr>
        <w:ind w:firstLine="270"/>
        <w:rPr>
          <w:bCs/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1. </w:t>
      </w:r>
      <w:r w:rsidR="00E16DD5" w:rsidRPr="003B37F6">
        <w:rPr>
          <w:bCs/>
          <w:color w:val="000000"/>
          <w:szCs w:val="24"/>
          <w:lang w:val="vi-VN"/>
        </w:rPr>
        <w:t xml:space="preserve">Năm 111 TCN nhà Hán chiếm Âu </w:t>
      </w:r>
      <w:r w:rsidR="0046599A">
        <w:rPr>
          <w:bCs/>
          <w:color w:val="000000"/>
          <w:szCs w:val="24"/>
        </w:rPr>
        <w:t>L</w:t>
      </w:r>
      <w:r w:rsidR="00E16DD5" w:rsidRPr="003B37F6">
        <w:rPr>
          <w:bCs/>
          <w:color w:val="000000"/>
          <w:szCs w:val="24"/>
          <w:lang w:val="vi-VN"/>
        </w:rPr>
        <w:t>ạc cách năm 2023 bao nhiêu năm</w:t>
      </w:r>
      <w:r w:rsidR="00F32FD8" w:rsidRPr="003B37F6">
        <w:rPr>
          <w:bCs/>
          <w:color w:val="000000"/>
          <w:szCs w:val="24"/>
          <w:lang w:val="vi-VN"/>
        </w:rPr>
        <w:t>?</w:t>
      </w:r>
    </w:p>
    <w:p w14:paraId="5FE72CC2" w14:textId="77777777" w:rsidR="00470A37" w:rsidRPr="003B37F6" w:rsidRDefault="00470A37" w:rsidP="005E6E6C">
      <w:pPr>
        <w:widowControl/>
        <w:tabs>
          <w:tab w:val="left" w:pos="283"/>
          <w:tab w:val="left" w:pos="2906"/>
          <w:tab w:val="left" w:pos="5528"/>
          <w:tab w:val="left" w:pos="8150"/>
        </w:tabs>
        <w:spacing w:line="256" w:lineRule="auto"/>
        <w:ind w:firstLine="270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A. </w:t>
      </w:r>
      <w:r w:rsidRPr="003B37F6">
        <w:rPr>
          <w:bCs/>
          <w:color w:val="000000"/>
          <w:szCs w:val="24"/>
          <w:lang w:val="vi-VN"/>
        </w:rPr>
        <w:t>2134 năm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bCs/>
          <w:color w:val="000000"/>
          <w:szCs w:val="24"/>
          <w:lang w:val="vi-VN"/>
        </w:rPr>
        <w:t>2135 năm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C. </w:t>
      </w:r>
      <w:r w:rsidRPr="003B37F6">
        <w:rPr>
          <w:bCs/>
          <w:color w:val="000000"/>
          <w:szCs w:val="24"/>
          <w:lang w:val="vi-VN"/>
        </w:rPr>
        <w:t>2124 năm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bCs/>
          <w:color w:val="000000"/>
          <w:szCs w:val="24"/>
          <w:lang w:val="vi-VN"/>
        </w:rPr>
        <w:t>1912 năm</w:t>
      </w:r>
    </w:p>
    <w:p w14:paraId="42ACEE63" w14:textId="77777777" w:rsidR="00470A37" w:rsidRPr="003B37F6" w:rsidRDefault="00470A37" w:rsidP="005E6E6C">
      <w:pPr>
        <w:ind w:firstLine="270"/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2. </w:t>
      </w:r>
      <w:r w:rsidRPr="003B37F6">
        <w:rPr>
          <w:color w:val="000000"/>
          <w:szCs w:val="24"/>
          <w:lang w:val="vi-VN"/>
        </w:rPr>
        <w:t>Để dựng lại lịch sử, các nhà sử học cần có yếu tố nào?</w:t>
      </w:r>
    </w:p>
    <w:p w14:paraId="7F42129E" w14:textId="77777777" w:rsidR="00470A37" w:rsidRPr="003B37F6" w:rsidRDefault="00470A37" w:rsidP="005E6E6C">
      <w:pPr>
        <w:widowControl/>
        <w:tabs>
          <w:tab w:val="left" w:pos="283"/>
          <w:tab w:val="left" w:pos="5528"/>
        </w:tabs>
        <w:spacing w:line="256" w:lineRule="auto"/>
        <w:ind w:firstLine="270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A. </w:t>
      </w:r>
      <w:r w:rsidRPr="003B37F6">
        <w:rPr>
          <w:color w:val="000000"/>
          <w:szCs w:val="24"/>
          <w:lang w:val="vi-VN"/>
        </w:rPr>
        <w:t>Tham gia vào các sự kiện.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color w:val="000000"/>
          <w:szCs w:val="24"/>
          <w:lang w:val="vi-VN"/>
        </w:rPr>
        <w:t>Có phòng thí nghiệm.</w:t>
      </w:r>
    </w:p>
    <w:p w14:paraId="24D1429E" w14:textId="77777777" w:rsidR="00470A37" w:rsidRPr="003B37F6" w:rsidRDefault="00470A37" w:rsidP="005E6E6C">
      <w:pPr>
        <w:widowControl/>
        <w:tabs>
          <w:tab w:val="left" w:pos="283"/>
          <w:tab w:val="left" w:pos="5528"/>
        </w:tabs>
        <w:spacing w:line="256" w:lineRule="auto"/>
        <w:ind w:firstLine="270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C. </w:t>
      </w:r>
      <w:r w:rsidRPr="003B37F6">
        <w:rPr>
          <w:color w:val="000000"/>
          <w:szCs w:val="24"/>
          <w:lang w:val="vi-VN"/>
        </w:rPr>
        <w:t>Nghiên cứu theo cảm quan cá nhân.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color w:val="000000"/>
          <w:szCs w:val="24"/>
          <w:lang w:val="vi-VN"/>
        </w:rPr>
        <w:t>Tư liệu lịch sử.</w:t>
      </w:r>
    </w:p>
    <w:p w14:paraId="0AF56DC2" w14:textId="77777777" w:rsidR="00470A37" w:rsidRPr="003B37F6" w:rsidRDefault="00470A37" w:rsidP="005E6E6C">
      <w:pPr>
        <w:ind w:firstLine="270"/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3. </w:t>
      </w:r>
      <w:r w:rsidRPr="003B37F6">
        <w:rPr>
          <w:color w:val="000000"/>
          <w:szCs w:val="24"/>
          <w:lang w:val="vi-VN"/>
        </w:rPr>
        <w:t>Người tối cổ xuất hiện cách đây khoảng bao nhiêu năm?</w:t>
      </w:r>
    </w:p>
    <w:p w14:paraId="04807476" w14:textId="77777777" w:rsidR="00470A37" w:rsidRPr="003B37F6" w:rsidRDefault="00470A37" w:rsidP="005E6E6C">
      <w:pPr>
        <w:ind w:firstLine="270"/>
        <w:jc w:val="both"/>
        <w:rPr>
          <w:color w:val="000000"/>
          <w:szCs w:val="24"/>
          <w:lang w:val="vi-VN"/>
        </w:rPr>
      </w:pPr>
      <w:r w:rsidRPr="003B37F6">
        <w:rPr>
          <w:b/>
          <w:color w:val="000000"/>
          <w:szCs w:val="24"/>
          <w:lang w:val="vi-VN"/>
        </w:rPr>
        <w:t>A .</w:t>
      </w:r>
      <w:r w:rsidRPr="003B37F6">
        <w:rPr>
          <w:color w:val="000000"/>
          <w:szCs w:val="24"/>
          <w:lang w:val="vi-VN"/>
        </w:rPr>
        <w:t xml:space="preserve"> 2 triệu năm trước.                                                     </w:t>
      </w:r>
      <w:r w:rsidRPr="003B37F6">
        <w:rPr>
          <w:b/>
          <w:color w:val="000000"/>
          <w:szCs w:val="24"/>
          <w:lang w:val="vi-VN"/>
        </w:rPr>
        <w:t>B.</w:t>
      </w:r>
      <w:r w:rsidRPr="003B37F6">
        <w:rPr>
          <w:color w:val="000000"/>
          <w:szCs w:val="24"/>
          <w:lang w:val="vi-VN"/>
        </w:rPr>
        <w:t xml:space="preserve"> 3 triệu năm trước.</w:t>
      </w:r>
    </w:p>
    <w:p w14:paraId="4F008332" w14:textId="77777777" w:rsidR="00470A37" w:rsidRPr="003B37F6" w:rsidRDefault="00470A37" w:rsidP="005E6E6C">
      <w:pPr>
        <w:widowControl/>
        <w:tabs>
          <w:tab w:val="left" w:pos="283"/>
          <w:tab w:val="left" w:pos="5528"/>
        </w:tabs>
        <w:spacing w:line="256" w:lineRule="auto"/>
        <w:ind w:firstLine="270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C. </w:t>
      </w:r>
      <w:r w:rsidRPr="003B37F6">
        <w:rPr>
          <w:color w:val="000000"/>
          <w:szCs w:val="24"/>
          <w:lang w:val="vi-VN"/>
        </w:rPr>
        <w:t>5 triệu năm trước.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color w:val="000000"/>
          <w:szCs w:val="24"/>
          <w:lang w:val="vi-VN"/>
        </w:rPr>
        <w:t>4 triệu năm trước.</w:t>
      </w:r>
    </w:p>
    <w:p w14:paraId="61B5F512" w14:textId="77777777" w:rsidR="00470A37" w:rsidRPr="003B37F6" w:rsidRDefault="00470A37" w:rsidP="005E6E6C">
      <w:pPr>
        <w:ind w:firstLine="270"/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4. </w:t>
      </w:r>
      <w:r w:rsidRPr="003B37F6">
        <w:rPr>
          <w:color w:val="000000"/>
          <w:szCs w:val="24"/>
          <w:lang w:val="vi-VN"/>
        </w:rPr>
        <w:t>Phát minh quan trọng nhất của Người tối cổ là</w:t>
      </w:r>
    </w:p>
    <w:p w14:paraId="1C87A090" w14:textId="77777777" w:rsidR="00470A37" w:rsidRPr="003B37F6" w:rsidRDefault="00470A37" w:rsidP="005E6E6C">
      <w:pPr>
        <w:widowControl/>
        <w:tabs>
          <w:tab w:val="left" w:pos="283"/>
          <w:tab w:val="left" w:pos="5528"/>
        </w:tabs>
        <w:spacing w:line="256" w:lineRule="auto"/>
        <w:ind w:firstLine="270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A. </w:t>
      </w:r>
      <w:r w:rsidRPr="003B37F6">
        <w:rPr>
          <w:color w:val="000000"/>
          <w:szCs w:val="24"/>
          <w:lang w:val="vi-VN"/>
        </w:rPr>
        <w:t>chế tác công cụ lao động.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color w:val="000000"/>
          <w:szCs w:val="24"/>
          <w:lang w:val="vi-VN"/>
        </w:rPr>
        <w:t>chế tác đồ gốm.</w:t>
      </w:r>
    </w:p>
    <w:p w14:paraId="1A2772CE" w14:textId="77777777" w:rsidR="00470A37" w:rsidRPr="003B37F6" w:rsidRDefault="00470A37" w:rsidP="005E6E6C">
      <w:pPr>
        <w:widowControl/>
        <w:tabs>
          <w:tab w:val="left" w:pos="283"/>
          <w:tab w:val="left" w:pos="5528"/>
        </w:tabs>
        <w:spacing w:line="256" w:lineRule="auto"/>
        <w:ind w:firstLine="270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C. </w:t>
      </w:r>
      <w:r w:rsidRPr="003B37F6">
        <w:rPr>
          <w:bCs/>
          <w:color w:val="000000"/>
          <w:szCs w:val="24"/>
          <w:lang w:val="vi-VN"/>
        </w:rPr>
        <w:t>Biết cách tạo ra lửa.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color w:val="000000"/>
          <w:szCs w:val="24"/>
          <w:lang w:val="vi-VN"/>
        </w:rPr>
        <w:t>chế tác đồ gỗ, đồ gốm.</w:t>
      </w:r>
    </w:p>
    <w:p w14:paraId="766C0F0A" w14:textId="5E925876" w:rsidR="00470A37" w:rsidRPr="003B37F6" w:rsidRDefault="00470A37" w:rsidP="005E6E6C">
      <w:pPr>
        <w:ind w:firstLine="270"/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5. </w:t>
      </w:r>
      <w:r w:rsidR="00BA2B55">
        <w:rPr>
          <w:color w:val="000000"/>
          <w:szCs w:val="24"/>
          <w:lang w:val="vi-VN"/>
        </w:rPr>
        <w:t xml:space="preserve">Nhận định nào dưới đây phản ánh </w:t>
      </w:r>
      <w:r w:rsidR="00F32FD8" w:rsidRPr="003B37F6">
        <w:rPr>
          <w:b/>
          <w:iCs/>
          <w:color w:val="000000"/>
          <w:szCs w:val="24"/>
          <w:u w:val="single"/>
          <w:lang w:val="vi-VN"/>
        </w:rPr>
        <w:t>không</w:t>
      </w:r>
      <w:r w:rsidRPr="003B37F6">
        <w:rPr>
          <w:b/>
          <w:iCs/>
          <w:color w:val="000000"/>
          <w:szCs w:val="24"/>
          <w:u w:val="single"/>
          <w:lang w:val="vi-VN"/>
        </w:rPr>
        <w:t xml:space="preserve"> đúng</w:t>
      </w:r>
      <w:r w:rsidRPr="003B37F6">
        <w:rPr>
          <w:color w:val="000000"/>
          <w:szCs w:val="24"/>
          <w:lang w:val="vi-VN"/>
        </w:rPr>
        <w:t xml:space="preserve"> ý nghĩa của việc học lịch sử?</w:t>
      </w:r>
    </w:p>
    <w:p w14:paraId="0A58205B" w14:textId="77777777" w:rsidR="00470A37" w:rsidRPr="003B37F6" w:rsidRDefault="00470A37" w:rsidP="005E6E6C">
      <w:pPr>
        <w:widowControl/>
        <w:tabs>
          <w:tab w:val="left" w:pos="283"/>
        </w:tabs>
        <w:spacing w:line="256" w:lineRule="auto"/>
        <w:ind w:firstLine="270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A. </w:t>
      </w:r>
      <w:r w:rsidRPr="003B37F6">
        <w:rPr>
          <w:color w:val="000000"/>
          <w:szCs w:val="24"/>
          <w:lang w:val="vi-VN"/>
        </w:rPr>
        <w:t>Học lịch sử để biết về cội nguồn của bản thân, gia đình, dòng họ và dân tộc.</w:t>
      </w:r>
    </w:p>
    <w:p w14:paraId="71DDFBDA" w14:textId="27E3D1CE" w:rsidR="00470A37" w:rsidRPr="003B37F6" w:rsidRDefault="00470A37" w:rsidP="00830028">
      <w:pPr>
        <w:widowControl/>
        <w:tabs>
          <w:tab w:val="left" w:pos="283"/>
        </w:tabs>
        <w:spacing w:line="256" w:lineRule="auto"/>
        <w:ind w:left="270" w:right="-360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color w:val="000000"/>
          <w:szCs w:val="24"/>
          <w:lang w:val="vi-VN"/>
        </w:rPr>
        <w:t xml:space="preserve">Học lịch sử để đúc kết những bài học kinh nghiệm của quá khứ phục vụ cho hiện tại và xây </w:t>
      </w:r>
      <w:r w:rsidR="00830028">
        <w:rPr>
          <w:color w:val="000000"/>
          <w:szCs w:val="24"/>
        </w:rPr>
        <w:t xml:space="preserve">      </w:t>
      </w:r>
      <w:r w:rsidRPr="003B37F6">
        <w:rPr>
          <w:color w:val="000000"/>
          <w:szCs w:val="24"/>
          <w:lang w:val="vi-VN"/>
        </w:rPr>
        <w:t>dựng</w:t>
      </w:r>
    </w:p>
    <w:p w14:paraId="6C13CE42" w14:textId="77777777" w:rsidR="00470A37" w:rsidRPr="003B37F6" w:rsidRDefault="00470A37" w:rsidP="005E6E6C">
      <w:pPr>
        <w:widowControl/>
        <w:tabs>
          <w:tab w:val="left" w:pos="283"/>
        </w:tabs>
        <w:spacing w:line="256" w:lineRule="auto"/>
        <w:ind w:firstLine="270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C. </w:t>
      </w:r>
      <w:r w:rsidRPr="003B37F6">
        <w:rPr>
          <w:color w:val="000000"/>
          <w:szCs w:val="24"/>
          <w:lang w:val="vi-VN"/>
        </w:rPr>
        <w:t>Học lịch sử để biết được quá trình hình thành và phát triển của mỗi ngành, lĩnh vực.</w:t>
      </w:r>
    </w:p>
    <w:p w14:paraId="4EDCA1C0" w14:textId="77777777" w:rsidR="00470A37" w:rsidRPr="003B37F6" w:rsidRDefault="00470A37" w:rsidP="005E6E6C">
      <w:pPr>
        <w:widowControl/>
        <w:tabs>
          <w:tab w:val="left" w:pos="283"/>
        </w:tabs>
        <w:spacing w:line="256" w:lineRule="auto"/>
        <w:ind w:firstLine="270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color w:val="000000"/>
          <w:szCs w:val="24"/>
          <w:lang w:val="vi-VN"/>
        </w:rPr>
        <w:t>Học lịch sử để biết được quá trình tiến hóa của muôn loài.</w:t>
      </w:r>
    </w:p>
    <w:p w14:paraId="0136329F" w14:textId="77777777" w:rsidR="00470A37" w:rsidRPr="003B37F6" w:rsidRDefault="00B77FFE" w:rsidP="00B77FFE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    </w:t>
      </w:r>
      <w:r w:rsidR="00470A37"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6. </w:t>
      </w:r>
      <w:r w:rsidR="00470A37" w:rsidRPr="003B37F6">
        <w:rPr>
          <w:color w:val="000000"/>
          <w:szCs w:val="24"/>
          <w:lang w:val="vi-VN"/>
        </w:rPr>
        <w:t>Cung đình Huế được xếp vào loại hình tư liệu gì?</w:t>
      </w:r>
    </w:p>
    <w:p w14:paraId="1740B882" w14:textId="77777777" w:rsidR="00470A37" w:rsidRPr="003B37F6" w:rsidRDefault="00470A37" w:rsidP="005E6E6C">
      <w:pPr>
        <w:widowControl/>
        <w:tabs>
          <w:tab w:val="left" w:pos="283"/>
          <w:tab w:val="left" w:pos="5528"/>
        </w:tabs>
        <w:spacing w:line="256" w:lineRule="auto"/>
        <w:ind w:firstLine="270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A. </w:t>
      </w:r>
      <w:r w:rsidRPr="003B37F6">
        <w:rPr>
          <w:color w:val="000000"/>
          <w:szCs w:val="24"/>
          <w:lang w:val="vi-VN"/>
        </w:rPr>
        <w:t>Tư liệu chữ viết.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color w:val="000000"/>
          <w:szCs w:val="24"/>
          <w:lang w:val="vi-VN"/>
        </w:rPr>
        <w:t>Tư liệu truyền miệng.</w:t>
      </w:r>
    </w:p>
    <w:p w14:paraId="28F3164A" w14:textId="77777777" w:rsidR="00470A37" w:rsidRPr="003B37F6" w:rsidRDefault="00470A37" w:rsidP="005E6E6C">
      <w:pPr>
        <w:widowControl/>
        <w:tabs>
          <w:tab w:val="left" w:pos="283"/>
          <w:tab w:val="left" w:pos="5528"/>
        </w:tabs>
        <w:spacing w:line="256" w:lineRule="auto"/>
        <w:ind w:firstLine="270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C. </w:t>
      </w:r>
      <w:r w:rsidRPr="003B37F6">
        <w:rPr>
          <w:color w:val="000000"/>
          <w:szCs w:val="24"/>
          <w:lang w:val="vi-VN"/>
        </w:rPr>
        <w:t>Tư liệu gốc.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color w:val="000000"/>
          <w:szCs w:val="24"/>
          <w:lang w:val="vi-VN"/>
        </w:rPr>
        <w:t>Tư liệu hiện vật.</w:t>
      </w:r>
    </w:p>
    <w:p w14:paraId="10AAE9AB" w14:textId="0246965A" w:rsidR="00470A37" w:rsidRPr="003B37F6" w:rsidRDefault="00470A37" w:rsidP="005E6E6C">
      <w:pPr>
        <w:ind w:firstLine="270"/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7. </w:t>
      </w:r>
      <w:r w:rsidRPr="003B37F6">
        <w:rPr>
          <w:color w:val="000000"/>
          <w:szCs w:val="24"/>
          <w:lang w:val="vi-VN"/>
        </w:rPr>
        <w:t xml:space="preserve">Chùa </w:t>
      </w:r>
      <w:r w:rsidR="0046599A">
        <w:rPr>
          <w:color w:val="000000"/>
          <w:szCs w:val="24"/>
        </w:rPr>
        <w:t>M</w:t>
      </w:r>
      <w:r w:rsidRPr="003B37F6">
        <w:rPr>
          <w:color w:val="000000"/>
          <w:szCs w:val="24"/>
          <w:lang w:val="vi-VN"/>
        </w:rPr>
        <w:t xml:space="preserve">ột </w:t>
      </w:r>
      <w:r w:rsidR="0046599A">
        <w:rPr>
          <w:color w:val="000000"/>
          <w:szCs w:val="24"/>
        </w:rPr>
        <w:t>C</w:t>
      </w:r>
      <w:r w:rsidRPr="003B37F6">
        <w:rPr>
          <w:color w:val="000000"/>
          <w:szCs w:val="24"/>
          <w:lang w:val="vi-VN"/>
        </w:rPr>
        <w:t>ột (Hà Nội) được xây dựng vào thế kỉ XI thuộc loại tư liệu nào?</w:t>
      </w:r>
    </w:p>
    <w:p w14:paraId="07D2F99D" w14:textId="77777777" w:rsidR="00470A37" w:rsidRPr="003B37F6" w:rsidRDefault="00470A37" w:rsidP="005E6E6C">
      <w:pPr>
        <w:widowControl/>
        <w:tabs>
          <w:tab w:val="left" w:pos="283"/>
          <w:tab w:val="left" w:pos="5528"/>
        </w:tabs>
        <w:spacing w:line="256" w:lineRule="auto"/>
        <w:ind w:firstLine="270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A. </w:t>
      </w:r>
      <w:r w:rsidRPr="003B37F6">
        <w:rPr>
          <w:bCs/>
          <w:color w:val="000000"/>
          <w:szCs w:val="24"/>
          <w:lang w:val="vi-VN"/>
        </w:rPr>
        <w:t>Tư liệu hiện vật và tư liệu gốc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color w:val="000000"/>
          <w:szCs w:val="24"/>
          <w:lang w:val="vi-VN"/>
        </w:rPr>
        <w:t>Tư liệu chữ viết và tư liệu gốc</w:t>
      </w:r>
    </w:p>
    <w:p w14:paraId="43BEA582" w14:textId="77777777" w:rsidR="00470A37" w:rsidRPr="003B37F6" w:rsidRDefault="00470A37" w:rsidP="005E6E6C">
      <w:pPr>
        <w:widowControl/>
        <w:tabs>
          <w:tab w:val="left" w:pos="283"/>
          <w:tab w:val="left" w:pos="5528"/>
        </w:tabs>
        <w:spacing w:line="256" w:lineRule="auto"/>
        <w:ind w:firstLine="270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C. </w:t>
      </w:r>
      <w:r w:rsidRPr="003B37F6">
        <w:rPr>
          <w:color w:val="000000"/>
          <w:szCs w:val="24"/>
          <w:lang w:val="vi-VN"/>
        </w:rPr>
        <w:t>Tư liệu gốc.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color w:val="000000"/>
          <w:szCs w:val="24"/>
          <w:lang w:val="vi-VN"/>
        </w:rPr>
        <w:t>Tư liệu hiện vật.</w:t>
      </w:r>
    </w:p>
    <w:p w14:paraId="03E04788" w14:textId="688922C2" w:rsidR="00470A37" w:rsidRPr="003B37F6" w:rsidRDefault="00470A37" w:rsidP="005E6E6C">
      <w:pPr>
        <w:widowControl/>
        <w:ind w:firstLine="270"/>
        <w:jc w:val="both"/>
        <w:rPr>
          <w:rFonts w:eastAsia="Calibri"/>
          <w:color w:val="000000"/>
          <w:kern w:val="0"/>
          <w:szCs w:val="24"/>
          <w:lang w:val="vi-VN" w:eastAsia="en-US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8. </w:t>
      </w:r>
      <w:r w:rsidRPr="003B37F6">
        <w:rPr>
          <w:rFonts w:eastAsia="Calibri"/>
          <w:color w:val="000000"/>
          <w:kern w:val="0"/>
          <w:szCs w:val="24"/>
          <w:lang w:val="vi-VN" w:eastAsia="en-US"/>
        </w:rPr>
        <w:t xml:space="preserve">Ý nào dưới đây </w:t>
      </w:r>
      <w:r w:rsidR="0024499B">
        <w:rPr>
          <w:rFonts w:eastAsia="Calibri"/>
          <w:bCs/>
          <w:iCs/>
          <w:color w:val="000000"/>
          <w:kern w:val="0"/>
          <w:szCs w:val="24"/>
          <w:lang w:val="vi-VN" w:eastAsia="en-US"/>
        </w:rPr>
        <w:t xml:space="preserve">nhận định đúng </w:t>
      </w:r>
      <w:r w:rsidRPr="003B37F6">
        <w:rPr>
          <w:rFonts w:eastAsia="Calibri"/>
          <w:color w:val="000000"/>
          <w:kern w:val="0"/>
          <w:szCs w:val="24"/>
          <w:lang w:val="vi-VN" w:eastAsia="en-US"/>
        </w:rPr>
        <w:t>về khái niệm Lịch sử?</w:t>
      </w:r>
    </w:p>
    <w:p w14:paraId="4E24D95D" w14:textId="77777777" w:rsidR="00470A37" w:rsidRPr="003B37F6" w:rsidRDefault="00470A37" w:rsidP="005E6E6C">
      <w:pPr>
        <w:widowControl/>
        <w:tabs>
          <w:tab w:val="left" w:pos="283"/>
        </w:tabs>
        <w:spacing w:line="256" w:lineRule="auto"/>
        <w:ind w:firstLine="270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A. </w:t>
      </w:r>
      <w:r w:rsidRPr="003B37F6">
        <w:rPr>
          <w:color w:val="000000"/>
          <w:szCs w:val="24"/>
          <w:lang w:val="vi-VN"/>
        </w:rPr>
        <w:t>Lịch sử là những gì</w:t>
      </w:r>
      <w:r w:rsidRPr="003B37F6">
        <w:rPr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đã và đang diễn ra trong đời sống.</w:t>
      </w:r>
    </w:p>
    <w:p w14:paraId="76B39E06" w14:textId="59A8C71B" w:rsidR="00470A37" w:rsidRPr="003B37F6" w:rsidRDefault="00470A37" w:rsidP="005E6E6C">
      <w:pPr>
        <w:widowControl/>
        <w:tabs>
          <w:tab w:val="left" w:pos="283"/>
        </w:tabs>
        <w:spacing w:line="256" w:lineRule="auto"/>
        <w:ind w:firstLine="270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color w:val="000000"/>
          <w:szCs w:val="24"/>
          <w:lang w:val="vi-VN"/>
        </w:rPr>
        <w:t>Lịch sử là những gì</w:t>
      </w:r>
      <w:r w:rsidRPr="003B37F6">
        <w:rPr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 xml:space="preserve">sẽ xảy ra trong </w:t>
      </w:r>
    </w:p>
    <w:p w14:paraId="63C232D4" w14:textId="77777777" w:rsidR="00470A37" w:rsidRPr="003B37F6" w:rsidRDefault="00470A37" w:rsidP="005E6E6C">
      <w:pPr>
        <w:widowControl/>
        <w:tabs>
          <w:tab w:val="left" w:pos="283"/>
        </w:tabs>
        <w:spacing w:line="256" w:lineRule="auto"/>
        <w:ind w:firstLine="270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C. </w:t>
      </w:r>
      <w:r w:rsidRPr="003B37F6">
        <w:rPr>
          <w:color w:val="000000"/>
          <w:szCs w:val="24"/>
          <w:lang w:val="vi-VN"/>
        </w:rPr>
        <w:t>Lịch sử là những gì</w:t>
      </w:r>
      <w:r w:rsidRPr="003B37F6">
        <w:rPr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đã xảy ra trong quá khứ.</w:t>
      </w:r>
    </w:p>
    <w:p w14:paraId="2C24E986" w14:textId="77777777" w:rsidR="00470A37" w:rsidRPr="003B37F6" w:rsidRDefault="00470A37" w:rsidP="005E6E6C">
      <w:pPr>
        <w:widowControl/>
        <w:tabs>
          <w:tab w:val="left" w:pos="283"/>
        </w:tabs>
        <w:spacing w:line="256" w:lineRule="auto"/>
        <w:ind w:firstLine="270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color w:val="000000"/>
          <w:szCs w:val="24"/>
          <w:lang w:val="vi-VN"/>
        </w:rPr>
        <w:t>Lịch sử là những gì</w:t>
      </w:r>
      <w:r w:rsidRPr="003B37F6">
        <w:rPr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đang diễn ra ở hiện tại.</w:t>
      </w:r>
    </w:p>
    <w:p w14:paraId="1F1F92D9" w14:textId="189CB8E3" w:rsidR="00470A37" w:rsidRPr="003B37F6" w:rsidRDefault="00470A37" w:rsidP="005E6E6C">
      <w:pPr>
        <w:ind w:firstLine="270"/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9. </w:t>
      </w:r>
      <w:r w:rsidRPr="003B37F6">
        <w:rPr>
          <w:color w:val="000000"/>
          <w:szCs w:val="24"/>
          <w:lang w:val="vi-VN"/>
        </w:rPr>
        <w:t>Theo âm lịch</w:t>
      </w:r>
      <w:r w:rsidR="00F32FD8" w:rsidRPr="003B37F6">
        <w:rPr>
          <w:color w:val="000000"/>
          <w:szCs w:val="24"/>
          <w:lang w:val="vi-VN"/>
        </w:rPr>
        <w:t>,</w:t>
      </w:r>
      <w:r w:rsidRPr="003B37F6">
        <w:rPr>
          <w:color w:val="000000"/>
          <w:szCs w:val="24"/>
          <w:lang w:val="vi-VN"/>
        </w:rPr>
        <w:t xml:space="preserve"> năm nhuận có bao nhiêu ngày?</w:t>
      </w:r>
    </w:p>
    <w:p w14:paraId="19514828" w14:textId="77777777" w:rsidR="00470A37" w:rsidRPr="003B37F6" w:rsidRDefault="00470A37" w:rsidP="005E6E6C">
      <w:pPr>
        <w:widowControl/>
        <w:tabs>
          <w:tab w:val="left" w:pos="283"/>
          <w:tab w:val="left" w:pos="2906"/>
          <w:tab w:val="left" w:pos="5528"/>
          <w:tab w:val="left" w:pos="8150"/>
        </w:tabs>
        <w:spacing w:line="256" w:lineRule="auto"/>
        <w:ind w:firstLine="270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A. </w:t>
      </w:r>
      <w:r w:rsidRPr="003B37F6">
        <w:rPr>
          <w:color w:val="000000"/>
          <w:szCs w:val="24"/>
          <w:lang w:val="vi-VN"/>
        </w:rPr>
        <w:t>385 ngày.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color w:val="000000"/>
          <w:szCs w:val="24"/>
          <w:lang w:val="vi-VN"/>
        </w:rPr>
        <w:t>365 ngày.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C. </w:t>
      </w:r>
      <w:r w:rsidRPr="003B37F6">
        <w:rPr>
          <w:color w:val="000000"/>
          <w:szCs w:val="24"/>
          <w:lang w:val="vi-VN"/>
        </w:rPr>
        <w:t>265 ngày.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bCs/>
          <w:color w:val="000000"/>
          <w:szCs w:val="24"/>
          <w:lang w:val="vi-VN"/>
        </w:rPr>
        <w:t>366 ngày.</w:t>
      </w:r>
    </w:p>
    <w:p w14:paraId="5E49D848" w14:textId="77777777" w:rsidR="00470A37" w:rsidRPr="003B37F6" w:rsidRDefault="00470A37" w:rsidP="005E6E6C">
      <w:pPr>
        <w:ind w:firstLine="270"/>
        <w:jc w:val="both"/>
        <w:rPr>
          <w:bCs/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10. </w:t>
      </w:r>
      <w:r w:rsidRPr="003B37F6">
        <w:rPr>
          <w:bCs/>
          <w:color w:val="000000"/>
          <w:szCs w:val="24"/>
          <w:lang w:val="vi-VN"/>
        </w:rPr>
        <w:t>Cho sự kiện sau:</w:t>
      </w:r>
    </w:p>
    <w:p w14:paraId="51FB335F" w14:textId="204A77AD" w:rsidR="00470A37" w:rsidRPr="003B37F6" w:rsidRDefault="00470A37" w:rsidP="00830028">
      <w:pPr>
        <w:tabs>
          <w:tab w:val="left" w:pos="270"/>
        </w:tabs>
        <w:ind w:left="270" w:firstLine="180"/>
        <w:jc w:val="both"/>
        <w:rPr>
          <w:bCs/>
          <w:color w:val="000000"/>
          <w:szCs w:val="24"/>
          <w:lang w:val="vi-VN"/>
        </w:rPr>
      </w:pPr>
      <w:r w:rsidRPr="003B37F6">
        <w:rPr>
          <w:bCs/>
          <w:color w:val="000000"/>
          <w:szCs w:val="24"/>
          <w:lang w:val="vi-VN"/>
        </w:rPr>
        <w:t>Bính Thìn</w:t>
      </w:r>
      <w:r w:rsidR="00F32FD8" w:rsidRPr="003B37F6">
        <w:rPr>
          <w:bCs/>
          <w:color w:val="000000"/>
          <w:szCs w:val="24"/>
          <w:lang w:val="vi-VN"/>
        </w:rPr>
        <w:t xml:space="preserve"> </w:t>
      </w:r>
      <w:r w:rsidRPr="003B37F6">
        <w:rPr>
          <w:bCs/>
          <w:color w:val="000000"/>
          <w:szCs w:val="24"/>
          <w:lang w:val="vi-VN"/>
        </w:rPr>
        <w:t>- Thuận Thiên năm thứ 7 (1016): nhà Tống phong cho vua Lý Thái Tổ làm Nam Bình Vương.</w:t>
      </w:r>
    </w:p>
    <w:p w14:paraId="2CEEAEF6" w14:textId="4D78152F" w:rsidR="00470A37" w:rsidRPr="003B37F6" w:rsidRDefault="00470A37" w:rsidP="005E6E6C">
      <w:pPr>
        <w:ind w:firstLine="270"/>
        <w:jc w:val="both"/>
        <w:rPr>
          <w:bCs/>
          <w:color w:val="000000"/>
          <w:szCs w:val="24"/>
          <w:lang w:val="vi-VN"/>
        </w:rPr>
      </w:pPr>
      <w:r w:rsidRPr="003B37F6">
        <w:rPr>
          <w:bCs/>
          <w:color w:val="000000"/>
          <w:szCs w:val="24"/>
          <w:lang w:val="vi-VN"/>
        </w:rPr>
        <w:t xml:space="preserve">Hãy tính khoảng cách thời gian </w:t>
      </w:r>
      <w:r w:rsidR="00F32FD8" w:rsidRPr="003B37F6">
        <w:rPr>
          <w:bCs/>
          <w:color w:val="000000"/>
          <w:szCs w:val="24"/>
          <w:lang w:val="vi-VN"/>
        </w:rPr>
        <w:t>(</w:t>
      </w:r>
      <w:r w:rsidRPr="003B37F6">
        <w:rPr>
          <w:bCs/>
          <w:color w:val="000000"/>
          <w:szCs w:val="24"/>
          <w:lang w:val="vi-VN"/>
        </w:rPr>
        <w:t>theo năm</w:t>
      </w:r>
      <w:r w:rsidR="00F32FD8" w:rsidRPr="003B37F6">
        <w:rPr>
          <w:bCs/>
          <w:color w:val="000000"/>
          <w:szCs w:val="24"/>
          <w:lang w:val="vi-VN"/>
        </w:rPr>
        <w:t xml:space="preserve"> và theo thế kỉ</w:t>
      </w:r>
      <w:r w:rsidRPr="003B37F6">
        <w:rPr>
          <w:bCs/>
          <w:color w:val="000000"/>
          <w:szCs w:val="24"/>
          <w:lang w:val="vi-VN"/>
        </w:rPr>
        <w:t>) của sự kiện trên so với năm 2023.</w:t>
      </w:r>
    </w:p>
    <w:p w14:paraId="0D1E1B44" w14:textId="77777777" w:rsidR="00830028" w:rsidRDefault="00470A37" w:rsidP="005E6E6C">
      <w:pPr>
        <w:widowControl/>
        <w:tabs>
          <w:tab w:val="left" w:pos="283"/>
          <w:tab w:val="left" w:pos="5528"/>
        </w:tabs>
        <w:spacing w:line="256" w:lineRule="auto"/>
        <w:ind w:firstLine="270"/>
        <w:rPr>
          <w:rFonts w:eastAsia="Calibri"/>
          <w:b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A. </w:t>
      </w:r>
      <w:r w:rsidRPr="003B37F6">
        <w:rPr>
          <w:bCs/>
          <w:color w:val="000000"/>
          <w:szCs w:val="24"/>
          <w:lang w:val="vi-VN"/>
        </w:rPr>
        <w:t>1006 năm, 11 thế kỉ.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</w:r>
    </w:p>
    <w:p w14:paraId="5BBAD8F9" w14:textId="57705FF5" w:rsidR="00470A37" w:rsidRPr="003B37F6" w:rsidRDefault="00470A37" w:rsidP="005E6E6C">
      <w:pPr>
        <w:widowControl/>
        <w:tabs>
          <w:tab w:val="left" w:pos="283"/>
          <w:tab w:val="left" w:pos="5528"/>
        </w:tabs>
        <w:spacing w:line="256" w:lineRule="auto"/>
        <w:ind w:firstLine="270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B. </w:t>
      </w:r>
      <w:r w:rsidRPr="003B37F6">
        <w:rPr>
          <w:bCs/>
          <w:color w:val="000000"/>
          <w:szCs w:val="24"/>
          <w:lang w:val="vi-VN"/>
        </w:rPr>
        <w:t>1006 năm, 10 thế kỉ.</w:t>
      </w:r>
    </w:p>
    <w:p w14:paraId="027B8CA6" w14:textId="77777777" w:rsidR="00830028" w:rsidRDefault="00470A37" w:rsidP="005E6E6C">
      <w:pPr>
        <w:widowControl/>
        <w:tabs>
          <w:tab w:val="left" w:pos="283"/>
          <w:tab w:val="left" w:pos="5528"/>
        </w:tabs>
        <w:spacing w:line="256" w:lineRule="auto"/>
        <w:ind w:firstLine="270"/>
        <w:rPr>
          <w:rFonts w:eastAsia="Calibri"/>
          <w:b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C. </w:t>
      </w:r>
      <w:r w:rsidRPr="003B37F6">
        <w:rPr>
          <w:bCs/>
          <w:color w:val="000000"/>
          <w:szCs w:val="24"/>
          <w:lang w:val="vi-VN"/>
        </w:rPr>
        <w:t>1007 năm, 11 thế kỉ.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</w:r>
    </w:p>
    <w:p w14:paraId="2A22BED8" w14:textId="5708AA56" w:rsidR="00470A37" w:rsidRPr="003B37F6" w:rsidRDefault="00470A37" w:rsidP="005E6E6C">
      <w:pPr>
        <w:widowControl/>
        <w:tabs>
          <w:tab w:val="left" w:pos="283"/>
          <w:tab w:val="left" w:pos="5528"/>
        </w:tabs>
        <w:spacing w:line="256" w:lineRule="auto"/>
        <w:ind w:firstLine="270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D. </w:t>
      </w:r>
      <w:r w:rsidRPr="003B37F6">
        <w:rPr>
          <w:bCs/>
          <w:color w:val="000000"/>
          <w:szCs w:val="24"/>
          <w:lang w:val="vi-VN"/>
        </w:rPr>
        <w:t>1007 năm, 10 thế kỉ.</w:t>
      </w:r>
    </w:p>
    <w:p w14:paraId="12003E03" w14:textId="77777777" w:rsidR="00DD6B1E" w:rsidRPr="003B37F6" w:rsidRDefault="00DD6B1E" w:rsidP="001C4103">
      <w:pPr>
        <w:pStyle w:val="NormalWeb"/>
        <w:spacing w:before="0" w:beforeAutospacing="0" w:after="0" w:afterAutospacing="0"/>
        <w:ind w:left="90" w:right="48" w:firstLine="180"/>
        <w:jc w:val="both"/>
        <w:rPr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671706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1. </w:t>
      </w:r>
      <w:r w:rsidRPr="003B37F6">
        <w:rPr>
          <w:color w:val="000000"/>
          <w:lang w:val="vi-VN"/>
        </w:rPr>
        <w:t>Hiện tượng nào sau đây là hiện tượng tự nhiên?</w:t>
      </w:r>
    </w:p>
    <w:p w14:paraId="2E57AEE4" w14:textId="77777777" w:rsidR="00DD6B1E" w:rsidRPr="003B37F6" w:rsidRDefault="00DD6B1E" w:rsidP="001C4103">
      <w:pPr>
        <w:tabs>
          <w:tab w:val="left" w:pos="283"/>
          <w:tab w:val="left" w:pos="5528"/>
        </w:tabs>
        <w:ind w:left="90" w:firstLine="180"/>
        <w:jc w:val="both"/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ab/>
        <w:t xml:space="preserve">A. </w:t>
      </w:r>
      <w:r w:rsidR="00C70734" w:rsidRPr="003B37F6">
        <w:rPr>
          <w:color w:val="000000"/>
          <w:szCs w:val="24"/>
          <w:lang w:val="vi-VN"/>
        </w:rPr>
        <w:t>Động đất.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="00C70734" w:rsidRPr="003B37F6">
        <w:rPr>
          <w:color w:val="000000"/>
          <w:szCs w:val="24"/>
          <w:lang w:val="vi-VN"/>
        </w:rPr>
        <w:t>Xẻ núi.</w:t>
      </w:r>
    </w:p>
    <w:p w14:paraId="74DD2456" w14:textId="77777777" w:rsidR="00DD6B1E" w:rsidRPr="003B37F6" w:rsidRDefault="00DD6B1E" w:rsidP="001C4103">
      <w:pPr>
        <w:tabs>
          <w:tab w:val="left" w:pos="283"/>
          <w:tab w:val="left" w:pos="5528"/>
        </w:tabs>
        <w:ind w:left="90" w:firstLine="180"/>
        <w:jc w:val="both"/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ab/>
        <w:t xml:space="preserve">C. </w:t>
      </w:r>
      <w:r w:rsidR="00C70734" w:rsidRPr="003B37F6">
        <w:rPr>
          <w:color w:val="000000"/>
          <w:szCs w:val="24"/>
          <w:lang w:val="vi-VN"/>
        </w:rPr>
        <w:t>Xẻ núi.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="00C70734" w:rsidRPr="003B37F6">
        <w:rPr>
          <w:color w:val="000000"/>
          <w:szCs w:val="24"/>
          <w:lang w:val="vi-VN"/>
        </w:rPr>
        <w:t>Xây nhà.</w:t>
      </w:r>
    </w:p>
    <w:p w14:paraId="62C7EA55" w14:textId="77777777" w:rsidR="00DD6B1E" w:rsidRPr="003B37F6" w:rsidRDefault="00DD6B1E" w:rsidP="001C4103">
      <w:pPr>
        <w:pStyle w:val="NormalWeb"/>
        <w:spacing w:before="0" w:beforeAutospacing="0" w:after="0" w:afterAutospacing="0"/>
        <w:ind w:left="90" w:right="48" w:firstLine="180"/>
        <w:jc w:val="both"/>
        <w:rPr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671706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2. </w:t>
      </w:r>
      <w:r w:rsidRPr="003B37F6">
        <w:rPr>
          <w:color w:val="000000"/>
          <w:lang w:val="vi-VN"/>
        </w:rPr>
        <w:t>Để thể hiện ranh giới quốc gia, người ta dùng kí hiệu nào sau đây?</w:t>
      </w:r>
    </w:p>
    <w:p w14:paraId="2A7598B8" w14:textId="77777777" w:rsidR="00DD6B1E" w:rsidRPr="003B37F6" w:rsidRDefault="00DD6B1E" w:rsidP="001C4103">
      <w:pPr>
        <w:tabs>
          <w:tab w:val="left" w:pos="283"/>
          <w:tab w:val="left" w:pos="2906"/>
          <w:tab w:val="left" w:pos="5528"/>
          <w:tab w:val="left" w:pos="8150"/>
        </w:tabs>
        <w:ind w:left="90" w:firstLine="180"/>
        <w:jc w:val="both"/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ab/>
        <w:t xml:space="preserve">A. </w:t>
      </w:r>
      <w:r w:rsidRPr="003B37F6">
        <w:rPr>
          <w:color w:val="000000"/>
          <w:szCs w:val="24"/>
          <w:lang w:val="vi-VN"/>
        </w:rPr>
        <w:t>Điểm.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Pr="003B37F6">
        <w:rPr>
          <w:color w:val="000000"/>
          <w:szCs w:val="24"/>
          <w:lang w:val="vi-VN"/>
        </w:rPr>
        <w:t>Diện tích.</w:t>
      </w:r>
      <w:r w:rsidRPr="003B37F6">
        <w:rPr>
          <w:rStyle w:val="YoungMixChar"/>
          <w:b/>
          <w:szCs w:val="24"/>
          <w:lang w:val="vi-VN"/>
        </w:rPr>
        <w:tab/>
        <w:t xml:space="preserve">C. </w:t>
      </w:r>
      <w:r w:rsidRPr="003B37F6">
        <w:rPr>
          <w:color w:val="000000"/>
          <w:szCs w:val="24"/>
          <w:lang w:val="vi-VN"/>
        </w:rPr>
        <w:t>Đường.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Hình học.</w:t>
      </w:r>
    </w:p>
    <w:p w14:paraId="2711B394" w14:textId="77777777" w:rsidR="00830028" w:rsidRDefault="00830028" w:rsidP="001C4103">
      <w:pPr>
        <w:pStyle w:val="NormalWeb"/>
        <w:shd w:val="clear" w:color="auto" w:fill="FFFFFF"/>
        <w:spacing w:before="0" w:beforeAutospacing="0" w:after="0" w:afterAutospacing="0"/>
        <w:ind w:left="90" w:firstLine="180"/>
        <w:jc w:val="both"/>
        <w:rPr>
          <w:b/>
          <w:color w:val="000000"/>
          <w:lang w:val="vi-VN"/>
        </w:rPr>
      </w:pPr>
    </w:p>
    <w:p w14:paraId="6F933FED" w14:textId="77777777" w:rsidR="00830028" w:rsidRDefault="00830028" w:rsidP="001C4103">
      <w:pPr>
        <w:pStyle w:val="NormalWeb"/>
        <w:shd w:val="clear" w:color="auto" w:fill="FFFFFF"/>
        <w:spacing w:before="0" w:beforeAutospacing="0" w:after="0" w:afterAutospacing="0"/>
        <w:ind w:left="90" w:firstLine="180"/>
        <w:jc w:val="both"/>
        <w:rPr>
          <w:b/>
          <w:color w:val="000000"/>
          <w:lang w:val="vi-VN"/>
        </w:rPr>
      </w:pPr>
    </w:p>
    <w:p w14:paraId="4DD49336" w14:textId="77777777" w:rsidR="00ED1C53" w:rsidRDefault="00ED1C53" w:rsidP="001C4103">
      <w:pPr>
        <w:pStyle w:val="NormalWeb"/>
        <w:shd w:val="clear" w:color="auto" w:fill="FFFFFF"/>
        <w:spacing w:before="0" w:beforeAutospacing="0" w:after="0" w:afterAutospacing="0"/>
        <w:ind w:left="90" w:firstLine="180"/>
        <w:jc w:val="both"/>
        <w:rPr>
          <w:b/>
          <w:color w:val="000000"/>
          <w:lang w:val="vi-VN"/>
        </w:rPr>
      </w:pPr>
    </w:p>
    <w:p w14:paraId="7C709C83" w14:textId="0F33B5DD" w:rsidR="00DD6B1E" w:rsidRPr="003B37F6" w:rsidRDefault="00DD6B1E" w:rsidP="001C4103">
      <w:pPr>
        <w:pStyle w:val="NormalWeb"/>
        <w:shd w:val="clear" w:color="auto" w:fill="FFFFFF"/>
        <w:spacing w:before="0" w:beforeAutospacing="0" w:after="0" w:afterAutospacing="0"/>
        <w:ind w:left="90" w:firstLine="180"/>
        <w:jc w:val="both"/>
        <w:rPr>
          <w:color w:val="000000" w:themeColor="text1"/>
          <w:lang w:val="vi-VN"/>
        </w:rPr>
      </w:pPr>
      <w:r w:rsidRPr="003B37F6">
        <w:rPr>
          <w:b/>
          <w:color w:val="000000"/>
          <w:lang w:val="vi-VN"/>
        </w:rPr>
        <w:lastRenderedPageBreak/>
        <w:t xml:space="preserve">Câu </w:t>
      </w:r>
      <w:r w:rsidR="00671706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3. </w:t>
      </w:r>
      <w:r w:rsidRPr="003B37F6">
        <w:rPr>
          <w:color w:val="000000"/>
          <w:lang w:val="vi-VN"/>
        </w:rPr>
        <w:t>Tỉ lệ Bản đồ là gì?</w:t>
      </w:r>
    </w:p>
    <w:p w14:paraId="07314D59" w14:textId="77777777" w:rsidR="00DD6B1E" w:rsidRPr="003B37F6" w:rsidRDefault="00DD6B1E" w:rsidP="001C4103">
      <w:pPr>
        <w:tabs>
          <w:tab w:val="left" w:pos="283"/>
        </w:tabs>
        <w:ind w:left="90" w:firstLine="180"/>
        <w:jc w:val="both"/>
        <w:rPr>
          <w:szCs w:val="24"/>
          <w:lang w:val="vi-VN"/>
        </w:rPr>
      </w:pPr>
      <w:r w:rsidRPr="003B37F6">
        <w:rPr>
          <w:b/>
          <w:szCs w:val="24"/>
          <w:lang w:val="vi-VN"/>
        </w:rPr>
        <w:tab/>
        <w:t xml:space="preserve">A. </w:t>
      </w:r>
      <w:r w:rsidRPr="003B37F6">
        <w:rPr>
          <w:rStyle w:val="YoungMixChar"/>
          <w:color w:val="000000"/>
          <w:szCs w:val="24"/>
          <w:lang w:val="vi-VN"/>
        </w:rPr>
        <w:t>Là</w:t>
      </w:r>
      <w:r w:rsidRPr="003B37F6">
        <w:rPr>
          <w:rStyle w:val="YoungMixChar"/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khoảng cách thu nhỏ nhiều hay ít các đối tượng trên quả Địa cầu.</w:t>
      </w:r>
    </w:p>
    <w:p w14:paraId="0970F746" w14:textId="77777777" w:rsidR="00DD6B1E" w:rsidRPr="003B37F6" w:rsidRDefault="00DD6B1E" w:rsidP="001C4103">
      <w:pPr>
        <w:tabs>
          <w:tab w:val="left" w:pos="283"/>
        </w:tabs>
        <w:ind w:left="90" w:firstLine="180"/>
        <w:jc w:val="both"/>
        <w:rPr>
          <w:szCs w:val="24"/>
          <w:lang w:val="vi-VN"/>
        </w:rPr>
      </w:pPr>
      <w:r w:rsidRPr="003B37F6">
        <w:rPr>
          <w:b/>
          <w:szCs w:val="24"/>
          <w:lang w:val="vi-VN"/>
        </w:rPr>
        <w:tab/>
        <w:t xml:space="preserve">B. </w:t>
      </w:r>
      <w:r w:rsidRPr="003B37F6">
        <w:rPr>
          <w:rStyle w:val="YoungMixChar"/>
          <w:color w:val="000000"/>
          <w:szCs w:val="24"/>
          <w:lang w:val="vi-VN"/>
        </w:rPr>
        <w:t>Là</w:t>
      </w:r>
      <w:r w:rsidRPr="003B37F6">
        <w:rPr>
          <w:rStyle w:val="YoungMixChar"/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độ chính xác về vị trí các đối tượng trên bản đồ so với thực địa.</w:t>
      </w:r>
    </w:p>
    <w:p w14:paraId="4DCAE4C9" w14:textId="77777777" w:rsidR="00DD6B1E" w:rsidRPr="003B37F6" w:rsidRDefault="00DD6B1E" w:rsidP="001C4103">
      <w:pPr>
        <w:tabs>
          <w:tab w:val="left" w:pos="283"/>
        </w:tabs>
        <w:ind w:left="90" w:firstLine="180"/>
        <w:jc w:val="both"/>
        <w:rPr>
          <w:szCs w:val="24"/>
          <w:lang w:val="vi-VN"/>
        </w:rPr>
      </w:pPr>
      <w:r w:rsidRPr="003B37F6">
        <w:rPr>
          <w:b/>
          <w:szCs w:val="24"/>
          <w:lang w:val="vi-VN"/>
        </w:rPr>
        <w:tab/>
        <w:t xml:space="preserve">C. </w:t>
      </w:r>
      <w:r w:rsidRPr="003B37F6">
        <w:rPr>
          <w:rStyle w:val="YoungMixChar"/>
          <w:color w:val="000000"/>
          <w:szCs w:val="24"/>
          <w:lang w:val="vi-VN"/>
        </w:rPr>
        <w:t>Là</w:t>
      </w:r>
      <w:r w:rsidRPr="003B37F6">
        <w:rPr>
          <w:rStyle w:val="YoungMixChar"/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độ lớn của các đối tượng trên bản đồ so với ngoài thực địa.</w:t>
      </w:r>
    </w:p>
    <w:p w14:paraId="7BB7E13C" w14:textId="77777777" w:rsidR="00DD6B1E" w:rsidRPr="003B37F6" w:rsidRDefault="00DD6B1E" w:rsidP="001C4103">
      <w:pPr>
        <w:tabs>
          <w:tab w:val="left" w:pos="283"/>
        </w:tabs>
        <w:ind w:left="90" w:firstLine="180"/>
        <w:jc w:val="both"/>
        <w:rPr>
          <w:szCs w:val="24"/>
          <w:lang w:val="vi-VN"/>
        </w:rPr>
      </w:pPr>
      <w:r w:rsidRPr="003B37F6">
        <w:rPr>
          <w:b/>
          <w:szCs w:val="24"/>
          <w:lang w:val="vi-VN"/>
        </w:rPr>
        <w:tab/>
        <w:t xml:space="preserve">D. </w:t>
      </w:r>
      <w:r w:rsidRPr="003B37F6">
        <w:rPr>
          <w:rStyle w:val="YoungMixChar"/>
          <w:color w:val="000000"/>
          <w:szCs w:val="24"/>
          <w:lang w:val="vi-VN"/>
        </w:rPr>
        <w:t>Là</w:t>
      </w:r>
      <w:r w:rsidRPr="003B37F6">
        <w:rPr>
          <w:rStyle w:val="YoungMixChar"/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mức độ thu nhỏ khoảng cách được vẽ trên bản đồ so với thực địa.</w:t>
      </w:r>
    </w:p>
    <w:p w14:paraId="5848C26A" w14:textId="77777777" w:rsidR="00DD6B1E" w:rsidRPr="003B37F6" w:rsidRDefault="00DD6B1E" w:rsidP="001C4103">
      <w:pPr>
        <w:pStyle w:val="NormalWeb"/>
        <w:spacing w:before="0" w:beforeAutospacing="0" w:after="0" w:afterAutospacing="0"/>
        <w:ind w:left="90" w:right="48" w:firstLine="180"/>
        <w:jc w:val="both"/>
        <w:rPr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671706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4. </w:t>
      </w:r>
      <w:r w:rsidR="00C70734" w:rsidRPr="003B37F6">
        <w:rPr>
          <w:color w:val="000000"/>
          <w:lang w:val="vi-VN"/>
        </w:rPr>
        <w:t>Trên quả Địa cầu có mấy điểm cực?</w:t>
      </w:r>
    </w:p>
    <w:p w14:paraId="055F8D45" w14:textId="517E6045" w:rsidR="00A8243C" w:rsidRPr="003B37F6" w:rsidRDefault="00DD6B1E" w:rsidP="00D9305C">
      <w:pPr>
        <w:tabs>
          <w:tab w:val="left" w:pos="283"/>
          <w:tab w:val="left" w:pos="2906"/>
          <w:tab w:val="left" w:pos="5528"/>
          <w:tab w:val="left" w:pos="8150"/>
        </w:tabs>
        <w:ind w:left="90" w:firstLine="180"/>
        <w:jc w:val="both"/>
        <w:rPr>
          <w:szCs w:val="24"/>
        </w:rPr>
      </w:pPr>
      <w:r w:rsidRPr="003B37F6">
        <w:rPr>
          <w:rStyle w:val="YoungMixChar"/>
          <w:b/>
          <w:szCs w:val="24"/>
          <w:lang w:val="vi-VN"/>
        </w:rPr>
        <w:tab/>
        <w:t xml:space="preserve">A. </w:t>
      </w:r>
      <w:r w:rsidRPr="003B37F6">
        <w:rPr>
          <w:color w:val="000000"/>
          <w:szCs w:val="24"/>
          <w:lang w:val="vi-VN"/>
        </w:rPr>
        <w:t>3.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Pr="003B37F6">
        <w:rPr>
          <w:color w:val="000000"/>
          <w:szCs w:val="24"/>
          <w:lang w:val="vi-VN"/>
        </w:rPr>
        <w:t>4.</w:t>
      </w:r>
      <w:r w:rsidRPr="003B37F6">
        <w:rPr>
          <w:rStyle w:val="YoungMixChar"/>
          <w:b/>
          <w:szCs w:val="24"/>
          <w:lang w:val="vi-VN"/>
        </w:rPr>
        <w:tab/>
        <w:t xml:space="preserve">C. </w:t>
      </w:r>
      <w:r w:rsidRPr="003B37F6">
        <w:rPr>
          <w:color w:val="000000"/>
          <w:szCs w:val="24"/>
          <w:lang w:val="vi-VN"/>
        </w:rPr>
        <w:t>1.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2</w:t>
      </w:r>
      <w:r w:rsidR="00D9305C" w:rsidRPr="003B37F6">
        <w:rPr>
          <w:color w:val="000000"/>
          <w:szCs w:val="24"/>
        </w:rPr>
        <w:t>.</w:t>
      </w:r>
    </w:p>
    <w:p w14:paraId="52888F46" w14:textId="5A77F4AD" w:rsidR="00DD6B1E" w:rsidRPr="003B37F6" w:rsidRDefault="00D9305C" w:rsidP="00D9305C">
      <w:pPr>
        <w:pStyle w:val="NormalWeb"/>
        <w:spacing w:before="0" w:beforeAutospacing="0" w:after="0" w:afterAutospacing="0"/>
        <w:ind w:right="48"/>
        <w:jc w:val="both"/>
        <w:rPr>
          <w:lang w:val="vi-VN"/>
        </w:rPr>
      </w:pPr>
      <w:r w:rsidRPr="003B37F6">
        <w:rPr>
          <w:b/>
          <w:color w:val="000000"/>
        </w:rPr>
        <w:t xml:space="preserve">    </w:t>
      </w:r>
      <w:r w:rsidR="00DD6B1E" w:rsidRPr="003B37F6">
        <w:rPr>
          <w:b/>
          <w:color w:val="000000"/>
          <w:lang w:val="vi-VN"/>
        </w:rPr>
        <w:t xml:space="preserve">Câu </w:t>
      </w:r>
      <w:r w:rsidR="00671706" w:rsidRPr="003B37F6">
        <w:rPr>
          <w:b/>
          <w:color w:val="000000"/>
          <w:lang w:val="vi-VN"/>
        </w:rPr>
        <w:t>1</w:t>
      </w:r>
      <w:r w:rsidR="00DD6B1E" w:rsidRPr="003B37F6">
        <w:rPr>
          <w:b/>
          <w:color w:val="000000"/>
          <w:lang w:val="vi-VN"/>
        </w:rPr>
        <w:t xml:space="preserve">5. </w:t>
      </w:r>
      <w:r w:rsidR="00DD6B1E" w:rsidRPr="003B37F6">
        <w:rPr>
          <w:color w:val="000000"/>
          <w:lang w:val="vi-VN"/>
        </w:rPr>
        <w:t>Trong học tập, bản đồ là một phương tiện để học sinh</w:t>
      </w:r>
    </w:p>
    <w:p w14:paraId="5BED4B51" w14:textId="77777777" w:rsidR="00DD6B1E" w:rsidRPr="003B37F6" w:rsidRDefault="00DD6B1E" w:rsidP="001C4103">
      <w:pPr>
        <w:tabs>
          <w:tab w:val="left" w:pos="283"/>
        </w:tabs>
        <w:ind w:left="90" w:firstLine="180"/>
        <w:jc w:val="both"/>
        <w:rPr>
          <w:szCs w:val="24"/>
          <w:lang w:val="vi-VN"/>
        </w:rPr>
      </w:pPr>
      <w:r w:rsidRPr="003B37F6">
        <w:rPr>
          <w:b/>
          <w:szCs w:val="24"/>
          <w:lang w:val="vi-VN"/>
        </w:rPr>
        <w:tab/>
        <w:t xml:space="preserve">A. </w:t>
      </w:r>
      <w:r w:rsidRPr="003B37F6">
        <w:rPr>
          <w:color w:val="000000"/>
          <w:szCs w:val="24"/>
          <w:lang w:val="vi-VN"/>
        </w:rPr>
        <w:t>học tập, rèn luyện các kĩ năng địa lí.</w:t>
      </w:r>
    </w:p>
    <w:p w14:paraId="396F48EE" w14:textId="198B88AA" w:rsidR="00DD6B1E" w:rsidRPr="003E1454" w:rsidRDefault="00DD6B1E" w:rsidP="003E1454">
      <w:pPr>
        <w:tabs>
          <w:tab w:val="left" w:pos="283"/>
        </w:tabs>
        <w:ind w:left="90" w:firstLine="180"/>
        <w:jc w:val="both"/>
        <w:rPr>
          <w:b/>
          <w:szCs w:val="24"/>
          <w:lang w:val="vi-VN"/>
        </w:rPr>
      </w:pPr>
      <w:r w:rsidRPr="003B37F6">
        <w:rPr>
          <w:b/>
          <w:szCs w:val="24"/>
          <w:lang w:val="vi-VN"/>
        </w:rPr>
        <w:tab/>
        <w:t xml:space="preserve">B. </w:t>
      </w:r>
      <w:r w:rsidRPr="003B37F6">
        <w:rPr>
          <w:color w:val="000000"/>
          <w:szCs w:val="24"/>
          <w:lang w:val="vi-VN"/>
        </w:rPr>
        <w:t>học thay sách giáo khoa, sách bài tập.</w:t>
      </w:r>
    </w:p>
    <w:p w14:paraId="7D4D9884" w14:textId="77777777" w:rsidR="00DD6B1E" w:rsidRPr="003B37F6" w:rsidRDefault="00DD6B1E" w:rsidP="001C4103">
      <w:pPr>
        <w:tabs>
          <w:tab w:val="left" w:pos="283"/>
        </w:tabs>
        <w:ind w:left="90" w:firstLine="180"/>
        <w:jc w:val="both"/>
        <w:rPr>
          <w:szCs w:val="24"/>
          <w:lang w:val="vi-VN"/>
        </w:rPr>
      </w:pPr>
      <w:r w:rsidRPr="003B37F6">
        <w:rPr>
          <w:b/>
          <w:szCs w:val="24"/>
          <w:lang w:val="vi-VN"/>
        </w:rPr>
        <w:tab/>
        <w:t xml:space="preserve">C. </w:t>
      </w:r>
      <w:r w:rsidRPr="003B37F6">
        <w:rPr>
          <w:color w:val="000000"/>
          <w:szCs w:val="24"/>
          <w:lang w:val="vi-VN"/>
        </w:rPr>
        <w:t>xác định vị trí các bộ phận lãnh thổ.</w:t>
      </w:r>
    </w:p>
    <w:p w14:paraId="24E0F9CA" w14:textId="77777777" w:rsidR="00DD6B1E" w:rsidRPr="003B37F6" w:rsidRDefault="00DD6B1E" w:rsidP="001C4103">
      <w:pPr>
        <w:tabs>
          <w:tab w:val="left" w:pos="283"/>
        </w:tabs>
        <w:ind w:left="90" w:firstLine="180"/>
        <w:jc w:val="both"/>
        <w:rPr>
          <w:szCs w:val="24"/>
          <w:lang w:val="vi-VN"/>
        </w:rPr>
      </w:pPr>
      <w:r w:rsidRPr="003B37F6">
        <w:rPr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thư giãn sau khi học xong bài về nhà.</w:t>
      </w:r>
    </w:p>
    <w:p w14:paraId="65DB7B58" w14:textId="77777777" w:rsidR="00DD6B1E" w:rsidRPr="003B37F6" w:rsidRDefault="00DD6B1E" w:rsidP="001C4103">
      <w:pPr>
        <w:pStyle w:val="NormalWeb"/>
        <w:shd w:val="clear" w:color="auto" w:fill="FFFFFF"/>
        <w:spacing w:before="0" w:beforeAutospacing="0" w:after="0" w:afterAutospacing="0"/>
        <w:ind w:left="90" w:firstLine="180"/>
        <w:jc w:val="both"/>
        <w:rPr>
          <w:color w:val="000000" w:themeColor="text1"/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671706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6. </w:t>
      </w:r>
      <w:r w:rsidR="00C70734" w:rsidRPr="003B37F6">
        <w:rPr>
          <w:color w:val="000000"/>
          <w:lang w:val="vi-VN"/>
        </w:rPr>
        <w:t>Các đường nối liền hai điểm cực Bắc và cực Nam trên bề mặt quả Địa cầu là</w:t>
      </w:r>
    </w:p>
    <w:p w14:paraId="3017CB51" w14:textId="77777777" w:rsidR="00DD6B1E" w:rsidRPr="003B37F6" w:rsidRDefault="00DD6B1E" w:rsidP="001C4103">
      <w:pPr>
        <w:tabs>
          <w:tab w:val="left" w:pos="283"/>
          <w:tab w:val="left" w:pos="2906"/>
          <w:tab w:val="left" w:pos="5528"/>
          <w:tab w:val="left" w:pos="8150"/>
        </w:tabs>
        <w:ind w:left="90" w:firstLine="180"/>
        <w:jc w:val="both"/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ab/>
        <w:t xml:space="preserve">A. </w:t>
      </w:r>
      <w:r w:rsidRPr="003B37F6">
        <w:rPr>
          <w:color w:val="000000"/>
          <w:szCs w:val="24"/>
          <w:lang w:val="vi-VN"/>
        </w:rPr>
        <w:t>kinh tuyến gốc.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Pr="003B37F6">
        <w:rPr>
          <w:color w:val="000000"/>
          <w:szCs w:val="24"/>
          <w:lang w:val="vi-VN"/>
        </w:rPr>
        <w:t>kinh tuyến.</w:t>
      </w:r>
      <w:r w:rsidRPr="003B37F6">
        <w:rPr>
          <w:rStyle w:val="YoungMixChar"/>
          <w:b/>
          <w:szCs w:val="24"/>
          <w:lang w:val="vi-VN"/>
        </w:rPr>
        <w:tab/>
        <w:t xml:space="preserve">C. </w:t>
      </w:r>
      <w:r w:rsidRPr="003B37F6">
        <w:rPr>
          <w:color w:val="000000"/>
          <w:szCs w:val="24"/>
          <w:lang w:val="vi-VN"/>
        </w:rPr>
        <w:t>vĩ tuyến gốc.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vĩ tuyến.</w:t>
      </w:r>
    </w:p>
    <w:p w14:paraId="1BDFAEEE" w14:textId="77777777" w:rsidR="00DD6B1E" w:rsidRPr="003B37F6" w:rsidRDefault="00DD6B1E" w:rsidP="001C4103">
      <w:pPr>
        <w:pStyle w:val="NormalWeb"/>
        <w:shd w:val="clear" w:color="auto" w:fill="FFFFFF"/>
        <w:spacing w:before="0" w:beforeAutospacing="0" w:after="0" w:afterAutospacing="0"/>
        <w:ind w:left="90" w:firstLine="180"/>
        <w:jc w:val="both"/>
        <w:rPr>
          <w:color w:val="000000" w:themeColor="text1"/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671706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7. </w:t>
      </w:r>
      <w:r w:rsidRPr="003B37F6">
        <w:rPr>
          <w:color w:val="000000"/>
          <w:lang w:val="vi-VN"/>
        </w:rPr>
        <w:t>Trên Địa cầu, nước ta nằm ở nửa cầu nào?</w:t>
      </w:r>
    </w:p>
    <w:p w14:paraId="6F46A564" w14:textId="77777777" w:rsidR="00DD6B1E" w:rsidRPr="003B37F6" w:rsidRDefault="00DD6B1E" w:rsidP="001C4103">
      <w:pPr>
        <w:tabs>
          <w:tab w:val="left" w:pos="283"/>
          <w:tab w:val="left" w:pos="5528"/>
        </w:tabs>
        <w:ind w:left="90" w:firstLine="180"/>
        <w:jc w:val="both"/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ab/>
        <w:t xml:space="preserve">A. </w:t>
      </w:r>
      <w:r w:rsidRPr="003B37F6">
        <w:rPr>
          <w:color w:val="000000"/>
          <w:szCs w:val="24"/>
          <w:lang w:val="vi-VN"/>
        </w:rPr>
        <w:t>Nửa cầu Bắc và nửa cầu Tây.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Pr="003B37F6">
        <w:rPr>
          <w:color w:val="000000"/>
          <w:szCs w:val="24"/>
          <w:lang w:val="vi-VN"/>
        </w:rPr>
        <w:t>Nửa cầu Nam và nửa cầu Tây.</w:t>
      </w:r>
    </w:p>
    <w:p w14:paraId="0443F1BB" w14:textId="77777777" w:rsidR="00DD6B1E" w:rsidRPr="003B37F6" w:rsidRDefault="00DD6B1E" w:rsidP="001C4103">
      <w:pPr>
        <w:tabs>
          <w:tab w:val="left" w:pos="283"/>
          <w:tab w:val="left" w:pos="5528"/>
        </w:tabs>
        <w:ind w:left="90" w:firstLine="180"/>
        <w:jc w:val="both"/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ab/>
        <w:t xml:space="preserve">C. </w:t>
      </w:r>
      <w:r w:rsidRPr="003B37F6">
        <w:rPr>
          <w:color w:val="000000"/>
          <w:szCs w:val="24"/>
          <w:lang w:val="vi-VN"/>
        </w:rPr>
        <w:t>Nửa cầu Nam và nửa cầu Đông.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Nửa cầu Bắc và nửa cầu Đông.</w:t>
      </w:r>
    </w:p>
    <w:p w14:paraId="3D9D44E9" w14:textId="77777777" w:rsidR="00DD6B1E" w:rsidRPr="003B37F6" w:rsidRDefault="00DD6B1E" w:rsidP="001C4103">
      <w:pPr>
        <w:pStyle w:val="NormalWeb"/>
        <w:shd w:val="clear" w:color="auto" w:fill="FFFFFF"/>
        <w:spacing w:before="0" w:beforeAutospacing="0" w:after="0" w:afterAutospacing="0"/>
        <w:ind w:left="90" w:firstLine="180"/>
        <w:jc w:val="both"/>
        <w:rPr>
          <w:color w:val="000000" w:themeColor="text1"/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671706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8. </w:t>
      </w:r>
      <w:r w:rsidR="00C70734" w:rsidRPr="003B37F6">
        <w:rPr>
          <w:color w:val="000000"/>
          <w:lang w:val="vi-VN"/>
        </w:rPr>
        <w:t>Dựa vào đâu để xác định phương hướng trên bản đồ?</w:t>
      </w:r>
    </w:p>
    <w:p w14:paraId="55697E67" w14:textId="77777777" w:rsidR="00DD6B1E" w:rsidRPr="003B37F6" w:rsidRDefault="00DD6B1E" w:rsidP="001C4103">
      <w:pPr>
        <w:tabs>
          <w:tab w:val="left" w:pos="283"/>
          <w:tab w:val="left" w:pos="5528"/>
        </w:tabs>
        <w:ind w:left="90" w:firstLine="180"/>
        <w:jc w:val="both"/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ab/>
        <w:t xml:space="preserve">A. </w:t>
      </w:r>
      <w:r w:rsidR="00C70734" w:rsidRPr="003B37F6">
        <w:rPr>
          <w:color w:val="000000"/>
          <w:szCs w:val="24"/>
          <w:lang w:val="vi-VN"/>
        </w:rPr>
        <w:t>Các mũi tên .</w:t>
      </w:r>
      <w:r w:rsidR="00C70734" w:rsidRPr="003B37F6">
        <w:rPr>
          <w:color w:val="000000"/>
          <w:szCs w:val="24"/>
          <w:lang w:val="vi-VN"/>
        </w:rPr>
        <w:tab/>
      </w:r>
      <w:r w:rsidRPr="003B37F6">
        <w:rPr>
          <w:rStyle w:val="YoungMixChar"/>
          <w:b/>
          <w:szCs w:val="24"/>
          <w:lang w:val="vi-VN"/>
        </w:rPr>
        <w:t xml:space="preserve">B. </w:t>
      </w:r>
      <w:r w:rsidRPr="003B37F6">
        <w:rPr>
          <w:color w:val="000000"/>
          <w:szCs w:val="24"/>
          <w:lang w:val="vi-VN"/>
        </w:rPr>
        <w:t>Các đường kinh, vĩ tuyến.</w:t>
      </w:r>
    </w:p>
    <w:p w14:paraId="4B231480" w14:textId="77777777" w:rsidR="00DD6B1E" w:rsidRPr="003B37F6" w:rsidRDefault="00DD6B1E" w:rsidP="001C4103">
      <w:pPr>
        <w:tabs>
          <w:tab w:val="left" w:pos="283"/>
          <w:tab w:val="left" w:pos="5528"/>
        </w:tabs>
        <w:ind w:left="90" w:firstLine="180"/>
        <w:jc w:val="both"/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ab/>
        <w:t xml:space="preserve">C. </w:t>
      </w:r>
      <w:r w:rsidRPr="003B37F6">
        <w:rPr>
          <w:color w:val="000000"/>
          <w:szCs w:val="24"/>
          <w:lang w:val="vi-VN"/>
        </w:rPr>
        <w:t>Bảng chú giải, tỉ lệ bản đồ.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Mép bên trái tờ bản đồ.</w:t>
      </w:r>
    </w:p>
    <w:p w14:paraId="1BD65F99" w14:textId="77777777" w:rsidR="00DD6B1E" w:rsidRPr="003B37F6" w:rsidRDefault="00DD6B1E" w:rsidP="001C4103">
      <w:pPr>
        <w:pStyle w:val="NormalWeb"/>
        <w:spacing w:before="0" w:beforeAutospacing="0" w:after="0" w:afterAutospacing="0"/>
        <w:ind w:left="90" w:right="48" w:firstLine="180"/>
        <w:jc w:val="both"/>
        <w:rPr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671706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9. </w:t>
      </w:r>
      <w:r w:rsidRPr="003B37F6">
        <w:rPr>
          <w:color w:val="000000"/>
          <w:lang w:val="vi-VN"/>
        </w:rPr>
        <w:t>Vĩ tuyến gốc chính là</w:t>
      </w:r>
    </w:p>
    <w:p w14:paraId="0C930409" w14:textId="7F0E8AC8" w:rsidR="001441AB" w:rsidRDefault="00DD6B1E" w:rsidP="001C4103">
      <w:pPr>
        <w:tabs>
          <w:tab w:val="left" w:pos="283"/>
          <w:tab w:val="left" w:pos="2906"/>
          <w:tab w:val="left" w:pos="5528"/>
          <w:tab w:val="left" w:pos="8150"/>
        </w:tabs>
        <w:ind w:left="90" w:firstLine="180"/>
        <w:jc w:val="both"/>
        <w:rPr>
          <w:rStyle w:val="YoungMixChar"/>
          <w:b/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ab/>
        <w:t xml:space="preserve">A. </w:t>
      </w:r>
      <w:r w:rsidRPr="003B37F6">
        <w:rPr>
          <w:color w:val="000000"/>
          <w:szCs w:val="24"/>
          <w:lang w:val="vi-VN"/>
        </w:rPr>
        <w:t>xích đạo.</w:t>
      </w:r>
      <w:r w:rsidRPr="003B37F6">
        <w:rPr>
          <w:rStyle w:val="YoungMixChar"/>
          <w:b/>
          <w:szCs w:val="24"/>
          <w:lang w:val="vi-VN"/>
        </w:rPr>
        <w:tab/>
      </w:r>
      <w:r w:rsidR="001441AB">
        <w:rPr>
          <w:rStyle w:val="YoungMixChar"/>
          <w:b/>
          <w:szCs w:val="24"/>
          <w:lang w:val="vi-VN"/>
        </w:rPr>
        <w:tab/>
      </w:r>
      <w:r w:rsidRPr="003B37F6">
        <w:rPr>
          <w:rStyle w:val="YoungMixChar"/>
          <w:b/>
          <w:szCs w:val="24"/>
          <w:lang w:val="vi-VN"/>
        </w:rPr>
        <w:t xml:space="preserve">B. </w:t>
      </w:r>
      <w:r w:rsidRPr="003B37F6">
        <w:rPr>
          <w:color w:val="000000"/>
          <w:szCs w:val="24"/>
          <w:lang w:val="vi-VN"/>
        </w:rPr>
        <w:t>chí tuyến Nam.</w:t>
      </w:r>
      <w:r w:rsidRPr="003B37F6">
        <w:rPr>
          <w:rStyle w:val="YoungMixChar"/>
          <w:b/>
          <w:szCs w:val="24"/>
          <w:lang w:val="vi-VN"/>
        </w:rPr>
        <w:tab/>
      </w:r>
    </w:p>
    <w:p w14:paraId="0A1E360B" w14:textId="6BEF1FBA" w:rsidR="00DD6B1E" w:rsidRPr="003B37F6" w:rsidRDefault="00DD6B1E" w:rsidP="001C4103">
      <w:pPr>
        <w:tabs>
          <w:tab w:val="left" w:pos="283"/>
          <w:tab w:val="left" w:pos="2906"/>
          <w:tab w:val="left" w:pos="5528"/>
          <w:tab w:val="left" w:pos="8150"/>
        </w:tabs>
        <w:ind w:left="90" w:firstLine="180"/>
        <w:jc w:val="both"/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C. </w:t>
      </w:r>
      <w:r w:rsidRPr="003B37F6">
        <w:rPr>
          <w:color w:val="000000"/>
          <w:szCs w:val="24"/>
          <w:lang w:val="vi-VN"/>
        </w:rPr>
        <w:t>chí tuyến Bắc.</w:t>
      </w:r>
      <w:r w:rsidRPr="003B37F6">
        <w:rPr>
          <w:rStyle w:val="YoungMixChar"/>
          <w:b/>
          <w:szCs w:val="24"/>
          <w:lang w:val="vi-VN"/>
        </w:rPr>
        <w:tab/>
      </w:r>
      <w:r w:rsidR="001441AB">
        <w:rPr>
          <w:rStyle w:val="YoungMixChar"/>
          <w:b/>
          <w:szCs w:val="24"/>
          <w:lang w:val="vi-VN"/>
        </w:rPr>
        <w:tab/>
      </w:r>
      <w:r w:rsidRPr="003B37F6">
        <w:rPr>
          <w:rStyle w:val="YoungMixChar"/>
          <w:b/>
          <w:szCs w:val="24"/>
          <w:lang w:val="vi-VN"/>
        </w:rPr>
        <w:t xml:space="preserve">D. </w:t>
      </w:r>
      <w:r w:rsidRPr="003B37F6">
        <w:rPr>
          <w:color w:val="000000"/>
          <w:szCs w:val="24"/>
          <w:lang w:val="vi-VN"/>
        </w:rPr>
        <w:t>hai vòng cực.</w:t>
      </w:r>
    </w:p>
    <w:p w14:paraId="440C0615" w14:textId="77777777" w:rsidR="00DD6B1E" w:rsidRPr="003B37F6" w:rsidRDefault="00671706" w:rsidP="001C4103">
      <w:pPr>
        <w:tabs>
          <w:tab w:val="left" w:pos="283"/>
          <w:tab w:val="left" w:pos="5542"/>
        </w:tabs>
        <w:ind w:left="90" w:firstLine="180"/>
        <w:jc w:val="both"/>
        <w:rPr>
          <w:color w:val="000000" w:themeColor="text1"/>
          <w:szCs w:val="24"/>
          <w:lang w:val="vi-VN"/>
        </w:rPr>
      </w:pPr>
      <w:r w:rsidRPr="003B37F6">
        <w:rPr>
          <w:b/>
          <w:color w:val="000000"/>
          <w:szCs w:val="24"/>
          <w:lang w:val="vi-VN"/>
        </w:rPr>
        <w:t>Câu 2</w:t>
      </w:r>
      <w:r w:rsidR="00DD6B1E" w:rsidRPr="003B37F6">
        <w:rPr>
          <w:b/>
          <w:color w:val="000000"/>
          <w:szCs w:val="24"/>
          <w:lang w:val="vi-VN"/>
        </w:rPr>
        <w:t xml:space="preserve">0. </w:t>
      </w:r>
      <w:r w:rsidR="00C70734" w:rsidRPr="003B37F6">
        <w:rPr>
          <w:color w:val="000000"/>
          <w:szCs w:val="24"/>
          <w:lang w:val="vi-VN"/>
        </w:rPr>
        <w:t>Tỉ lệ bản đồ gồm</w:t>
      </w:r>
    </w:p>
    <w:p w14:paraId="1C52356A" w14:textId="77777777" w:rsidR="00DD6B1E" w:rsidRPr="003B37F6" w:rsidRDefault="00DD6B1E" w:rsidP="001C4103">
      <w:pPr>
        <w:tabs>
          <w:tab w:val="left" w:pos="283"/>
          <w:tab w:val="left" w:pos="5528"/>
        </w:tabs>
        <w:ind w:left="90" w:firstLine="180"/>
        <w:jc w:val="both"/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ab/>
        <w:t xml:space="preserve">A. </w:t>
      </w:r>
      <w:r w:rsidRPr="003B37F6">
        <w:rPr>
          <w:color w:val="000000"/>
          <w:szCs w:val="24"/>
          <w:lang w:val="vi-VN"/>
        </w:rPr>
        <w:t>bảng chú giải và kí hiệu.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Pr="003B37F6">
        <w:rPr>
          <w:color w:val="000000"/>
          <w:szCs w:val="24"/>
          <w:lang w:val="vi-VN"/>
        </w:rPr>
        <w:t>tỉ lệ thước và kí hiệu bản đồ.</w:t>
      </w:r>
    </w:p>
    <w:p w14:paraId="18D7D88F" w14:textId="77777777" w:rsidR="00DD6B1E" w:rsidRPr="003B37F6" w:rsidRDefault="00DD6B1E" w:rsidP="001C4103">
      <w:pPr>
        <w:tabs>
          <w:tab w:val="left" w:pos="283"/>
          <w:tab w:val="left" w:pos="5528"/>
        </w:tabs>
        <w:ind w:left="90" w:firstLine="180"/>
        <w:jc w:val="both"/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ab/>
        <w:t xml:space="preserve">C. </w:t>
      </w:r>
      <w:r w:rsidRPr="003B37F6">
        <w:rPr>
          <w:color w:val="000000"/>
          <w:szCs w:val="24"/>
          <w:lang w:val="vi-VN"/>
        </w:rPr>
        <w:t>tỉ lệ thước và bảng chú giải.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tỉ lệ số và tỉ lệ thước.</w:t>
      </w:r>
    </w:p>
    <w:p w14:paraId="2B9BB081" w14:textId="45AC015F" w:rsidR="00D415F6" w:rsidRPr="003B37F6" w:rsidRDefault="00D415F6" w:rsidP="001C4103">
      <w:pPr>
        <w:ind w:left="-284" w:firstLine="554"/>
        <w:rPr>
          <w:b/>
          <w:color w:val="000000" w:themeColor="text1"/>
          <w:szCs w:val="24"/>
          <w:lang w:val="vi-VN"/>
        </w:rPr>
      </w:pPr>
      <w:r w:rsidRPr="003B37F6">
        <w:rPr>
          <w:b/>
          <w:color w:val="000000" w:themeColor="text1"/>
          <w:szCs w:val="24"/>
          <w:lang w:val="vi-VN"/>
        </w:rPr>
        <w:t xml:space="preserve">II. </w:t>
      </w:r>
      <w:r w:rsidR="00BA2B55">
        <w:rPr>
          <w:b/>
          <w:color w:val="000000" w:themeColor="text1"/>
          <w:szCs w:val="24"/>
          <w:lang w:val="vi-VN"/>
        </w:rPr>
        <w:t>PHẦN TỰ LUẬN (5,0 điểm)</w:t>
      </w:r>
    </w:p>
    <w:p w14:paraId="394FE2C8" w14:textId="0B770FD6" w:rsidR="00470A37" w:rsidRPr="003B37F6" w:rsidRDefault="001C4103" w:rsidP="00F32FD8">
      <w:pPr>
        <w:spacing w:line="276" w:lineRule="auto"/>
        <w:ind w:left="180" w:hanging="180"/>
        <w:jc w:val="both"/>
        <w:rPr>
          <w:szCs w:val="24"/>
        </w:rPr>
      </w:pPr>
      <w:r w:rsidRPr="003B37F6">
        <w:rPr>
          <w:b/>
          <w:szCs w:val="24"/>
          <w:lang w:val="vi-VN"/>
        </w:rPr>
        <w:t xml:space="preserve">    </w:t>
      </w:r>
      <w:r w:rsidR="00470A37" w:rsidRPr="003B37F6">
        <w:rPr>
          <w:b/>
          <w:szCs w:val="24"/>
          <w:lang w:val="vi-VN"/>
        </w:rPr>
        <w:t>Câu 1.</w:t>
      </w:r>
      <w:r w:rsidR="00470A37" w:rsidRPr="003B37F6">
        <w:rPr>
          <w:szCs w:val="24"/>
          <w:lang w:val="vi-VN"/>
        </w:rPr>
        <w:t xml:space="preserve"> </w:t>
      </w:r>
      <w:r w:rsidR="00470A37" w:rsidRPr="003B37F6">
        <w:rPr>
          <w:b/>
          <w:bCs/>
          <w:szCs w:val="24"/>
          <w:lang w:val="vi-VN"/>
        </w:rPr>
        <w:t>(1</w:t>
      </w:r>
      <w:r w:rsidR="00BC0676" w:rsidRPr="003B37F6">
        <w:rPr>
          <w:b/>
          <w:bCs/>
          <w:szCs w:val="24"/>
        </w:rPr>
        <w:t>,5</w:t>
      </w:r>
      <w:r w:rsidR="00470A37" w:rsidRPr="003B37F6">
        <w:rPr>
          <w:b/>
          <w:bCs/>
          <w:szCs w:val="24"/>
          <w:lang w:val="vi-VN"/>
        </w:rPr>
        <w:t xml:space="preserve"> điểm)</w:t>
      </w:r>
      <w:r w:rsidR="00F32FD8" w:rsidRPr="003B37F6">
        <w:rPr>
          <w:b/>
          <w:bCs/>
          <w:szCs w:val="24"/>
          <w:lang w:val="vi-VN"/>
        </w:rPr>
        <w:t>.</w:t>
      </w:r>
      <w:r w:rsidR="00470A37" w:rsidRPr="003B37F6">
        <w:rPr>
          <w:szCs w:val="24"/>
          <w:lang w:val="vi-VN"/>
        </w:rPr>
        <w:t xml:space="preserve"> Nêu khái niệm và ý nghĩa của nguồn tư liệu gốc. </w:t>
      </w:r>
      <w:r w:rsidR="00F32FD8" w:rsidRPr="003B37F6">
        <w:rPr>
          <w:szCs w:val="24"/>
          <w:lang w:val="vi-VN"/>
        </w:rPr>
        <w:t>Theo em,</w:t>
      </w:r>
      <w:r w:rsidR="00470A37" w:rsidRPr="003B37F6">
        <w:rPr>
          <w:szCs w:val="24"/>
          <w:lang w:val="vi-VN"/>
        </w:rPr>
        <w:t xml:space="preserve"> cần làm gì để bảo tồn nguồn tư liệu </w:t>
      </w:r>
      <w:r w:rsidR="00F32FD8" w:rsidRPr="003B37F6">
        <w:rPr>
          <w:szCs w:val="24"/>
          <w:lang w:val="vi-VN"/>
        </w:rPr>
        <w:t>gốc</w:t>
      </w:r>
      <w:r w:rsidR="00470A37" w:rsidRPr="003B37F6">
        <w:rPr>
          <w:szCs w:val="24"/>
          <w:lang w:val="vi-VN"/>
        </w:rPr>
        <w:t>?</w:t>
      </w:r>
      <w:r w:rsidR="00F32FD8" w:rsidRPr="003B37F6">
        <w:rPr>
          <w:szCs w:val="24"/>
          <w:lang w:val="vi-VN"/>
        </w:rPr>
        <w:t xml:space="preserve"> (Nêu 2 hành động, việc làm cụ thể)</w:t>
      </w:r>
    </w:p>
    <w:p w14:paraId="48BBE12E" w14:textId="136C596E" w:rsidR="00470A37" w:rsidRPr="003B37F6" w:rsidRDefault="002A07F6" w:rsidP="002A07F6">
      <w:pPr>
        <w:spacing w:line="276" w:lineRule="auto"/>
        <w:ind w:left="270" w:right="403" w:hanging="90"/>
        <w:jc w:val="both"/>
        <w:rPr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 </w:t>
      </w:r>
      <w:r w:rsidR="00470A37" w:rsidRPr="003B37F6">
        <w:rPr>
          <w:b/>
          <w:szCs w:val="24"/>
          <w:lang w:val="vi-VN"/>
        </w:rPr>
        <w:t>Câu 2. (1 điểm)</w:t>
      </w:r>
      <w:r w:rsidR="00F32FD8" w:rsidRPr="003B37F6">
        <w:rPr>
          <w:b/>
          <w:szCs w:val="24"/>
          <w:lang w:val="vi-VN"/>
        </w:rPr>
        <w:t xml:space="preserve">. </w:t>
      </w:r>
      <w:bookmarkStart w:id="1" w:name="_Hlk149047740"/>
      <w:r w:rsidR="00470A37" w:rsidRPr="003B37F6">
        <w:rPr>
          <w:szCs w:val="24"/>
          <w:lang w:val="vi-VN"/>
        </w:rPr>
        <w:t>Quá trình tiến hóa từ vượn người thành người trải</w:t>
      </w:r>
      <w:r w:rsidR="00F32FD8" w:rsidRPr="003B37F6">
        <w:rPr>
          <w:szCs w:val="24"/>
          <w:lang w:val="vi-VN"/>
        </w:rPr>
        <w:t xml:space="preserve"> qua</w:t>
      </w:r>
      <w:r w:rsidR="00470A37" w:rsidRPr="003B37F6">
        <w:rPr>
          <w:szCs w:val="24"/>
          <w:lang w:val="vi-VN"/>
        </w:rPr>
        <w:t xml:space="preserve"> </w:t>
      </w:r>
      <w:r w:rsidR="00F32FD8" w:rsidRPr="003B37F6">
        <w:rPr>
          <w:szCs w:val="24"/>
          <w:lang w:val="vi-VN"/>
        </w:rPr>
        <w:t>những</w:t>
      </w:r>
      <w:r w:rsidR="00470A37" w:rsidRPr="003B37F6">
        <w:rPr>
          <w:szCs w:val="24"/>
          <w:lang w:val="vi-VN"/>
        </w:rPr>
        <w:t xml:space="preserve"> giai đoạn</w:t>
      </w:r>
      <w:r w:rsidR="00F32FD8" w:rsidRPr="003B37F6">
        <w:rPr>
          <w:szCs w:val="24"/>
          <w:lang w:val="vi-VN"/>
        </w:rPr>
        <w:t xml:space="preserve"> nào</w:t>
      </w:r>
      <w:r w:rsidR="00470A37" w:rsidRPr="003B37F6">
        <w:rPr>
          <w:szCs w:val="24"/>
          <w:lang w:val="vi-VN"/>
        </w:rPr>
        <w:t>? Nêu thời gian xuất hiện, đặc điểm và cơ thể của người tối cổ.</w:t>
      </w:r>
      <w:bookmarkEnd w:id="1"/>
    </w:p>
    <w:p w14:paraId="6ABA8956" w14:textId="3A046CE9" w:rsidR="00B94E7C" w:rsidRPr="003B37F6" w:rsidRDefault="002A07F6" w:rsidP="005E6E6C">
      <w:pPr>
        <w:spacing w:line="276" w:lineRule="auto"/>
        <w:ind w:left="180"/>
        <w:jc w:val="both"/>
        <w:rPr>
          <w:rStyle w:val="Strong"/>
          <w:b w:val="0"/>
          <w:bCs w:val="0"/>
          <w:color w:val="000000" w:themeColor="text1"/>
          <w:szCs w:val="24"/>
          <w:lang w:val="vi-VN"/>
        </w:rPr>
      </w:pPr>
      <w:r w:rsidRPr="003B37F6">
        <w:rPr>
          <w:b/>
          <w:color w:val="000000" w:themeColor="text1"/>
          <w:szCs w:val="24"/>
          <w:lang w:val="vi-VN"/>
        </w:rPr>
        <w:t xml:space="preserve"> </w:t>
      </w:r>
      <w:r w:rsidR="00D415F6" w:rsidRPr="003B37F6">
        <w:rPr>
          <w:b/>
          <w:color w:val="000000" w:themeColor="text1"/>
          <w:szCs w:val="24"/>
          <w:lang w:val="vi-VN"/>
        </w:rPr>
        <w:t>Câu 3.</w:t>
      </w:r>
      <w:r w:rsidR="00330EFD" w:rsidRPr="003B37F6">
        <w:rPr>
          <w:b/>
          <w:color w:val="000000" w:themeColor="text1"/>
          <w:szCs w:val="24"/>
          <w:lang w:val="vi-VN"/>
        </w:rPr>
        <w:t xml:space="preserve"> (1,5 điể</w:t>
      </w:r>
      <w:r w:rsidR="00B94E7C" w:rsidRPr="003B37F6">
        <w:rPr>
          <w:b/>
          <w:color w:val="000000" w:themeColor="text1"/>
          <w:szCs w:val="24"/>
          <w:lang w:val="vi-VN"/>
        </w:rPr>
        <w:t>m)</w:t>
      </w:r>
      <w:r w:rsidR="00F32FD8" w:rsidRPr="003B37F6">
        <w:rPr>
          <w:color w:val="000000" w:themeColor="text1"/>
          <w:szCs w:val="24"/>
          <w:lang w:val="vi-VN"/>
        </w:rPr>
        <w:t xml:space="preserve">. </w:t>
      </w:r>
      <w:r w:rsidR="00C70734" w:rsidRPr="003B37F6">
        <w:rPr>
          <w:color w:val="000000" w:themeColor="text1"/>
          <w:szCs w:val="24"/>
          <w:lang w:val="vi-VN"/>
        </w:rPr>
        <w:t>Hãy trình bày khái niệm: kinh độ, vĩ độ, tọa độ địa lí của một điểm</w:t>
      </w:r>
      <w:r w:rsidR="008D05B0">
        <w:rPr>
          <w:color w:val="000000" w:themeColor="text1"/>
          <w:szCs w:val="24"/>
          <w:lang w:val="vi-VN"/>
        </w:rPr>
        <w:t>.</w:t>
      </w:r>
    </w:p>
    <w:p w14:paraId="11338A1A" w14:textId="77668853" w:rsidR="00D415F6" w:rsidRPr="003B37F6" w:rsidRDefault="005E6E6C" w:rsidP="005E6E6C">
      <w:pPr>
        <w:spacing w:line="276" w:lineRule="auto"/>
        <w:ind w:left="180" w:right="403" w:hanging="180"/>
        <w:jc w:val="both"/>
        <w:rPr>
          <w:szCs w:val="24"/>
          <w:lang w:val="vi-VN"/>
        </w:rPr>
      </w:pPr>
      <w:r w:rsidRPr="003B37F6">
        <w:rPr>
          <w:b/>
          <w:bCs/>
          <w:color w:val="000000" w:themeColor="text1"/>
          <w:szCs w:val="24"/>
          <w:lang w:val="vi-VN"/>
        </w:rPr>
        <w:t xml:space="preserve">  </w:t>
      </w:r>
      <w:r w:rsidR="001C4103" w:rsidRPr="003B37F6">
        <w:rPr>
          <w:b/>
          <w:bCs/>
          <w:color w:val="000000" w:themeColor="text1"/>
          <w:szCs w:val="24"/>
          <w:lang w:val="vi-VN"/>
        </w:rPr>
        <w:t xml:space="preserve"> </w:t>
      </w:r>
      <w:r w:rsidR="002A07F6" w:rsidRPr="003B37F6">
        <w:rPr>
          <w:b/>
          <w:bCs/>
          <w:color w:val="000000" w:themeColor="text1"/>
          <w:szCs w:val="24"/>
          <w:lang w:val="vi-VN"/>
        </w:rPr>
        <w:t xml:space="preserve"> </w:t>
      </w:r>
      <w:r w:rsidR="00D415F6" w:rsidRPr="003B37F6">
        <w:rPr>
          <w:b/>
          <w:bCs/>
          <w:color w:val="000000" w:themeColor="text1"/>
          <w:szCs w:val="24"/>
          <w:lang w:val="vi-VN"/>
        </w:rPr>
        <w:t xml:space="preserve">Câu 4. </w:t>
      </w:r>
      <w:r w:rsidR="00330EFD" w:rsidRPr="003B37F6">
        <w:rPr>
          <w:b/>
          <w:color w:val="000000" w:themeColor="text1"/>
          <w:szCs w:val="24"/>
          <w:lang w:val="vi-VN"/>
        </w:rPr>
        <w:t>(1 điểm)</w:t>
      </w:r>
      <w:r w:rsidR="00F32FD8" w:rsidRPr="003B37F6">
        <w:rPr>
          <w:color w:val="000000" w:themeColor="text1"/>
          <w:szCs w:val="24"/>
          <w:lang w:val="vi-VN"/>
        </w:rPr>
        <w:t xml:space="preserve">. </w:t>
      </w:r>
      <w:r w:rsidR="009B6116" w:rsidRPr="003B37F6">
        <w:rPr>
          <w:color w:val="000000" w:themeColor="text1"/>
          <w:szCs w:val="24"/>
          <w:lang w:val="vi-VN"/>
        </w:rPr>
        <w:t>Dựa vào mũi tên chỉ hướng Bắc</w:t>
      </w:r>
      <w:r w:rsidR="00C70734" w:rsidRPr="003B37F6">
        <w:rPr>
          <w:color w:val="000000" w:themeColor="text1"/>
          <w:szCs w:val="24"/>
          <w:lang w:val="vi-VN"/>
        </w:rPr>
        <w:t xml:space="preserve"> (theo hình bên dưới),</w:t>
      </w:r>
      <w:r w:rsidR="009B6116" w:rsidRPr="003B37F6">
        <w:rPr>
          <w:color w:val="000000" w:themeColor="text1"/>
          <w:szCs w:val="24"/>
          <w:lang w:val="vi-VN"/>
        </w:rPr>
        <w:t xml:space="preserve"> hãy xác định các hướng còn lạ</w:t>
      </w:r>
      <w:r w:rsidR="00C70734" w:rsidRPr="003B37F6">
        <w:rPr>
          <w:color w:val="000000" w:themeColor="text1"/>
          <w:szCs w:val="24"/>
          <w:lang w:val="vi-VN"/>
        </w:rPr>
        <w:t>i.</w:t>
      </w:r>
    </w:p>
    <w:p w14:paraId="0145C378" w14:textId="77777777" w:rsidR="007D19E9" w:rsidRPr="003B37F6" w:rsidRDefault="007D19E9" w:rsidP="007D19E9">
      <w:pPr>
        <w:widowControl/>
        <w:tabs>
          <w:tab w:val="left" w:pos="4410"/>
        </w:tabs>
        <w:spacing w:after="160" w:line="259" w:lineRule="auto"/>
        <w:rPr>
          <w:b/>
          <w:color w:val="000000" w:themeColor="text1"/>
          <w:szCs w:val="24"/>
          <w:lang w:val="vi-VN"/>
        </w:rPr>
      </w:pPr>
      <w:r w:rsidRPr="003B37F6">
        <w:rPr>
          <w:color w:val="000000" w:themeColor="text1"/>
          <w:szCs w:val="24"/>
          <w:lang w:val="vi-VN"/>
        </w:rPr>
        <w:tab/>
      </w:r>
      <w:r w:rsidRPr="003B37F6">
        <w:rPr>
          <w:b/>
          <w:color w:val="000000" w:themeColor="text1"/>
          <w:szCs w:val="24"/>
          <w:lang w:val="vi-VN"/>
        </w:rPr>
        <w:t>Bắc</w:t>
      </w:r>
    </w:p>
    <w:p w14:paraId="6C6872A9" w14:textId="77777777" w:rsidR="00D415F6" w:rsidRPr="003B37F6" w:rsidRDefault="0038162B" w:rsidP="007D19E9">
      <w:pPr>
        <w:widowControl/>
        <w:tabs>
          <w:tab w:val="left" w:pos="4410"/>
        </w:tabs>
        <w:spacing w:after="160" w:line="259" w:lineRule="auto"/>
        <w:rPr>
          <w:color w:val="000000" w:themeColor="text1"/>
          <w:szCs w:val="24"/>
          <w:lang w:val="vi-VN"/>
        </w:rPr>
      </w:pPr>
      <w:r w:rsidRPr="003B37F6">
        <w:rPr>
          <w:noProof/>
          <w:color w:val="000000" w:themeColor="text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894B8" wp14:editId="4B4E47E9">
                <wp:simplePos x="0" y="0"/>
                <wp:positionH relativeFrom="column">
                  <wp:posOffset>1238250</wp:posOffset>
                </wp:positionH>
                <wp:positionV relativeFrom="paragraph">
                  <wp:posOffset>565150</wp:posOffset>
                </wp:positionV>
                <wp:extent cx="1047750" cy="45719"/>
                <wp:effectExtent l="19050" t="19050" r="19050" b="3111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8394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97.5pt;margin-top:44.5pt;width:82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" adj="471" fillcolor="black [3213]" strokecolor="#0d0d0d [3069]" strokeweight="1pt"/>
            </w:pict>
          </mc:Fallback>
        </mc:AlternateContent>
      </w:r>
      <w:r w:rsidRPr="003B37F6">
        <w:rPr>
          <w:noProof/>
          <w:color w:val="000000" w:themeColor="text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9933C" wp14:editId="77021340">
                <wp:simplePos x="0" y="0"/>
                <wp:positionH relativeFrom="column">
                  <wp:posOffset>1475599</wp:posOffset>
                </wp:positionH>
                <wp:positionV relativeFrom="paragraph">
                  <wp:posOffset>924442</wp:posOffset>
                </wp:positionV>
                <wp:extent cx="940611" cy="45719"/>
                <wp:effectExtent l="314325" t="0" r="326390" b="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6324">
                          <a:off x="0" y="0"/>
                          <a:ext cx="940611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DA4B0" id="Left Arrow 6" o:spid="_x0000_s1026" type="#_x0000_t66" style="position:absolute;margin-left:116.2pt;margin-top:72.8pt;width:74.05pt;height:3.6pt;rotation:-312789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" adj="525" fillcolor="black [3213]" strokecolor="#0d0d0d [3069]" strokeweight="1pt"/>
            </w:pict>
          </mc:Fallback>
        </mc:AlternateContent>
      </w:r>
      <w:r w:rsidRPr="003B37F6">
        <w:rPr>
          <w:noProof/>
          <w:color w:val="000000" w:themeColor="text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96FC5" wp14:editId="7031933C">
                <wp:simplePos x="0" y="0"/>
                <wp:positionH relativeFrom="column">
                  <wp:posOffset>2100032</wp:posOffset>
                </wp:positionH>
                <wp:positionV relativeFrom="paragraph">
                  <wp:posOffset>237246</wp:posOffset>
                </wp:positionV>
                <wp:extent cx="899160" cy="45719"/>
                <wp:effectExtent l="293687" t="0" r="289878" b="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77202">
                          <a:off x="0" y="0"/>
                          <a:ext cx="899160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FD4E1" id="Left Arrow 5" o:spid="_x0000_s1026" type="#_x0000_t66" style="position:absolute;margin-left:165.35pt;margin-top:18.7pt;width:70.8pt;height:3.6pt;rotation:849477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" adj="549" fillcolor="black [3213]" strokecolor="#0d0d0d [3069]" strokeweight="1pt"/>
            </w:pict>
          </mc:Fallback>
        </mc:AlternateContent>
      </w:r>
      <w:r w:rsidRPr="003B37F6">
        <w:rPr>
          <w:noProof/>
          <w:color w:val="000000" w:themeColor="text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A4741" wp14:editId="0EBC562B">
                <wp:simplePos x="0" y="0"/>
                <wp:positionH relativeFrom="column">
                  <wp:posOffset>2036137</wp:posOffset>
                </wp:positionH>
                <wp:positionV relativeFrom="paragraph">
                  <wp:posOffset>919234</wp:posOffset>
                </wp:positionV>
                <wp:extent cx="838200" cy="45719"/>
                <wp:effectExtent l="225107" t="0" r="225108" b="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16904">
                          <a:off x="0" y="0"/>
                          <a:ext cx="838200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85AC5" id="Left Arrow 8" o:spid="_x0000_s1026" type="#_x0000_t66" style="position:absolute;margin-left:160.35pt;margin-top:72.4pt;width:66pt;height:3.6pt;rotation:-7845856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" adj="589" fillcolor="black [3213]" strokecolor="#0d0d0d [3069]" strokeweight="1pt"/>
            </w:pict>
          </mc:Fallback>
        </mc:AlternateContent>
      </w:r>
      <w:r w:rsidRPr="003B37F6">
        <w:rPr>
          <w:noProof/>
          <w:color w:val="000000" w:themeColor="text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26305" wp14:editId="0FDDA7E3">
                <wp:simplePos x="0" y="0"/>
                <wp:positionH relativeFrom="column">
                  <wp:posOffset>2228849</wp:posOffset>
                </wp:positionH>
                <wp:positionV relativeFrom="paragraph">
                  <wp:posOffset>565150</wp:posOffset>
                </wp:positionV>
                <wp:extent cx="933450" cy="45719"/>
                <wp:effectExtent l="0" t="19050" r="38100" b="3111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3450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23A4F4" id="Left Arrow 7" o:spid="_x0000_s1026" type="#_x0000_t66" style="position:absolute;margin-left:175.5pt;margin-top:44.5pt;width:73.5pt;height:3.6pt;rotation:18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" adj="529" fillcolor="black [3213]" strokecolor="#0d0d0d [3069]" strokeweight="1pt"/>
            </w:pict>
          </mc:Fallback>
        </mc:AlternateContent>
      </w:r>
      <w:r w:rsidR="00D415F6" w:rsidRPr="003B37F6">
        <w:rPr>
          <w:szCs w:val="24"/>
          <w:lang w:val="vi-VN"/>
        </w:rPr>
        <w:br w:type="page"/>
      </w:r>
      <w:r w:rsidR="007D19E9" w:rsidRPr="003B37F6">
        <w:rPr>
          <w:color w:val="000000" w:themeColor="text1"/>
          <w:szCs w:val="24"/>
          <w:lang w:val="vi-VN"/>
        </w:rPr>
        <w:lastRenderedPageBreak/>
        <w:tab/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5243"/>
      </w:tblGrid>
      <w:tr w:rsidR="00FC65E1" w:rsidRPr="003B37F6" w14:paraId="6DA15279" w14:textId="77777777" w:rsidTr="00B65B53">
        <w:trPr>
          <w:trHeight w:val="1489"/>
        </w:trPr>
        <w:tc>
          <w:tcPr>
            <w:tcW w:w="4538" w:type="dxa"/>
            <w:vAlign w:val="center"/>
          </w:tcPr>
          <w:p w14:paraId="7E03B3B4" w14:textId="77777777" w:rsidR="00FC65E1" w:rsidRPr="003B37F6" w:rsidRDefault="00FC65E1" w:rsidP="00FC65E1">
            <w:pPr>
              <w:pStyle w:val="TableParagraph"/>
              <w:spacing w:line="276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TRƯỜNG THCS GIA QUẤT</w:t>
            </w:r>
          </w:p>
          <w:p w14:paraId="6F1204F0" w14:textId="77777777" w:rsidR="00FC65E1" w:rsidRPr="003B37F6" w:rsidRDefault="00882A04" w:rsidP="00FC65E1">
            <w:pPr>
              <w:pStyle w:val="TableParagraph"/>
              <w:spacing w:line="276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NĂM HỌC 2023 – 2024</w:t>
            </w:r>
          </w:p>
          <w:p w14:paraId="21545178" w14:textId="77777777" w:rsidR="00FC65E1" w:rsidRPr="003B37F6" w:rsidRDefault="00FC65E1" w:rsidP="00FC65E1">
            <w:pPr>
              <w:pStyle w:val="TableParagraph"/>
              <w:spacing w:line="276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MÃ ĐỀ LS&amp;ĐL602</w:t>
            </w:r>
          </w:p>
          <w:p w14:paraId="3AC619D3" w14:textId="77777777" w:rsidR="00FC65E1" w:rsidRPr="003B37F6" w:rsidRDefault="00FC65E1" w:rsidP="00FC65E1">
            <w:pPr>
              <w:pStyle w:val="TableParagraph"/>
              <w:spacing w:line="276" w:lineRule="auto"/>
              <w:ind w:right="4"/>
              <w:jc w:val="center"/>
              <w:rPr>
                <w:i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243" w:type="dxa"/>
            <w:vAlign w:val="center"/>
          </w:tcPr>
          <w:p w14:paraId="5CD97417" w14:textId="77777777" w:rsidR="00FC65E1" w:rsidRPr="003B37F6" w:rsidRDefault="00FC65E1" w:rsidP="00FC65E1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ĐỀ KIỂM TRA GIỮA KÌ I</w:t>
            </w:r>
          </w:p>
          <w:p w14:paraId="1D47784A" w14:textId="77777777" w:rsidR="00FC65E1" w:rsidRPr="003B37F6" w:rsidRDefault="00FC65E1" w:rsidP="00FC65E1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MÔN: ĐỊA LÍ &amp; LỊCH SỬ 6</w:t>
            </w:r>
          </w:p>
          <w:p w14:paraId="59DE71DE" w14:textId="77777777" w:rsidR="00FC65E1" w:rsidRPr="003B37F6" w:rsidRDefault="00FC65E1" w:rsidP="00FC65E1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color w:val="000000" w:themeColor="text1"/>
                <w:sz w:val="24"/>
                <w:szCs w:val="24"/>
                <w:lang w:val="vi-VN"/>
              </w:rPr>
              <w:t>Thời gian làm bài: 60</w:t>
            </w:r>
            <w:r w:rsidRPr="003B37F6">
              <w:rPr>
                <w:color w:val="000000" w:themeColor="text1"/>
                <w:spacing w:val="-6"/>
                <w:sz w:val="24"/>
                <w:szCs w:val="24"/>
                <w:lang w:val="vi-VN"/>
              </w:rPr>
              <w:t xml:space="preserve"> </w:t>
            </w:r>
            <w:r w:rsidRPr="003B37F6">
              <w:rPr>
                <w:color w:val="000000" w:themeColor="text1"/>
                <w:sz w:val="24"/>
                <w:szCs w:val="24"/>
                <w:lang w:val="vi-VN"/>
              </w:rPr>
              <w:t>phút</w:t>
            </w:r>
          </w:p>
          <w:p w14:paraId="45C33A53" w14:textId="77777777" w:rsidR="00FC65E1" w:rsidRPr="003B37F6" w:rsidRDefault="00D77694" w:rsidP="00FC65E1">
            <w:pPr>
              <w:pStyle w:val="TableParagraph"/>
              <w:spacing w:line="276" w:lineRule="auto"/>
              <w:jc w:val="center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color w:val="000000" w:themeColor="text1"/>
                <w:sz w:val="24"/>
                <w:szCs w:val="24"/>
                <w:lang w:val="vi-VN"/>
              </w:rPr>
              <w:t>Ngày thi: 31/10/2023</w:t>
            </w:r>
          </w:p>
        </w:tc>
      </w:tr>
    </w:tbl>
    <w:p w14:paraId="60E5E15E" w14:textId="560A4BCE" w:rsidR="008F4DFC" w:rsidRPr="003B37F6" w:rsidRDefault="00D415F6" w:rsidP="008F4DFC">
      <w:pPr>
        <w:spacing w:line="276" w:lineRule="auto"/>
        <w:rPr>
          <w:b/>
          <w:color w:val="000000" w:themeColor="text1"/>
          <w:szCs w:val="24"/>
          <w:lang w:val="vi-VN"/>
        </w:rPr>
      </w:pPr>
      <w:r w:rsidRPr="003B37F6">
        <w:rPr>
          <w:b/>
          <w:color w:val="000000" w:themeColor="text1"/>
          <w:szCs w:val="24"/>
          <w:lang w:val="vi-VN"/>
        </w:rPr>
        <w:t>I. TRẮC NGHIỆM (</w:t>
      </w:r>
      <w:r w:rsidR="00BA2B55">
        <w:rPr>
          <w:b/>
          <w:color w:val="000000" w:themeColor="text1"/>
          <w:szCs w:val="24"/>
          <w:lang w:val="vi-VN"/>
        </w:rPr>
        <w:t>5,0 điểm</w:t>
      </w:r>
      <w:r w:rsidRPr="003B37F6">
        <w:rPr>
          <w:b/>
          <w:color w:val="000000" w:themeColor="text1"/>
          <w:szCs w:val="24"/>
          <w:lang w:val="vi-VN"/>
        </w:rPr>
        <w:t xml:space="preserve">) </w:t>
      </w:r>
      <w:r w:rsidR="008F4DFC" w:rsidRPr="003B37F6">
        <w:rPr>
          <w:b/>
          <w:color w:val="000000" w:themeColor="text1"/>
          <w:szCs w:val="24"/>
          <w:lang w:val="vi-VN"/>
        </w:rPr>
        <w:t xml:space="preserve"> </w:t>
      </w:r>
    </w:p>
    <w:p w14:paraId="6E03C543" w14:textId="77777777" w:rsidR="00FC65E1" w:rsidRPr="003B37F6" w:rsidRDefault="00FC65E1" w:rsidP="00FC65E1">
      <w:pPr>
        <w:spacing w:line="276" w:lineRule="auto"/>
        <w:jc w:val="center"/>
        <w:rPr>
          <w:b/>
          <w:i/>
          <w:color w:val="000000" w:themeColor="text1"/>
          <w:szCs w:val="24"/>
          <w:lang w:val="vi-VN"/>
        </w:rPr>
      </w:pPr>
      <w:r w:rsidRPr="003B37F6">
        <w:rPr>
          <w:b/>
          <w:i/>
          <w:color w:val="000000" w:themeColor="text1"/>
          <w:szCs w:val="24"/>
          <w:lang w:val="vi-VN"/>
        </w:rPr>
        <w:t>Ghi lại chữ cái đứng trước câu trả lời đúng nhất vào giấy kiểm tra.</w:t>
      </w:r>
    </w:p>
    <w:p w14:paraId="21B38DAF" w14:textId="77777777" w:rsidR="00470A37" w:rsidRPr="003B37F6" w:rsidRDefault="00470A37" w:rsidP="00D51BD2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1. </w:t>
      </w:r>
      <w:r w:rsidRPr="003B37F6">
        <w:rPr>
          <w:color w:val="000000"/>
          <w:szCs w:val="24"/>
          <w:lang w:val="vi-VN"/>
        </w:rPr>
        <w:t>Để dựng lại lịch sử, các nhà sử học cần có yếu tố nào?</w:t>
      </w:r>
    </w:p>
    <w:p w14:paraId="004F2D3F" w14:textId="77777777" w:rsidR="00470A37" w:rsidRPr="003B37F6" w:rsidRDefault="00470A37" w:rsidP="00D51BD2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color w:val="000000"/>
          <w:szCs w:val="24"/>
          <w:lang w:val="vi-VN"/>
        </w:rPr>
        <w:t>Có phòng thí nghiệm.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color w:val="000000"/>
          <w:szCs w:val="24"/>
          <w:lang w:val="vi-VN"/>
        </w:rPr>
        <w:t>Tư liệu lịch sử.</w:t>
      </w:r>
    </w:p>
    <w:p w14:paraId="788785FA" w14:textId="77777777" w:rsidR="00470A37" w:rsidRPr="003B37F6" w:rsidRDefault="00470A37" w:rsidP="00D51BD2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color w:val="000000"/>
          <w:szCs w:val="24"/>
          <w:lang w:val="vi-VN"/>
        </w:rPr>
        <w:t>Tham gia vào các sự kiện.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color w:val="000000"/>
          <w:szCs w:val="24"/>
          <w:lang w:val="vi-VN"/>
        </w:rPr>
        <w:t>Nghiên cứu theo cảm quan cá nhân.</w:t>
      </w:r>
    </w:p>
    <w:p w14:paraId="62C843C7" w14:textId="48BB4283" w:rsidR="00470A37" w:rsidRPr="00BA2B55" w:rsidRDefault="00470A37" w:rsidP="00BA2B55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2. </w:t>
      </w:r>
      <w:r w:rsidR="00BE2AE5">
        <w:rPr>
          <w:color w:val="000000"/>
          <w:szCs w:val="24"/>
          <w:lang w:val="vi-VN"/>
        </w:rPr>
        <w:t xml:space="preserve">Nhận định nào dưới đây  </w:t>
      </w:r>
      <w:r w:rsidR="0033763D" w:rsidRPr="003B37F6">
        <w:rPr>
          <w:b/>
          <w:iCs/>
          <w:color w:val="000000"/>
          <w:szCs w:val="24"/>
          <w:u w:val="single"/>
          <w:lang w:val="vi-VN"/>
        </w:rPr>
        <w:t>không</w:t>
      </w:r>
      <w:r w:rsidRPr="003B37F6">
        <w:rPr>
          <w:b/>
          <w:iCs/>
          <w:color w:val="000000"/>
          <w:szCs w:val="24"/>
          <w:u w:val="single"/>
          <w:lang w:val="vi-VN"/>
        </w:rPr>
        <w:t xml:space="preserve"> đúng</w:t>
      </w:r>
      <w:r w:rsidRPr="003B37F6">
        <w:rPr>
          <w:color w:val="000000"/>
          <w:szCs w:val="24"/>
          <w:lang w:val="vi-VN"/>
        </w:rPr>
        <w:t xml:space="preserve"> ý nghĩa của việc học lịch sử?</w:t>
      </w:r>
    </w:p>
    <w:p w14:paraId="37DD24C7" w14:textId="77777777" w:rsidR="00470A37" w:rsidRPr="003B37F6" w:rsidRDefault="00470A37" w:rsidP="00D51BD2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color w:val="000000"/>
          <w:szCs w:val="24"/>
          <w:lang w:val="vi-VN"/>
        </w:rPr>
        <w:t>Học lịch sử để biết được quá trình hình thành và phát triển của mỗi ngành, lĩnh vực.</w:t>
      </w:r>
    </w:p>
    <w:p w14:paraId="39D8BDF6" w14:textId="77777777" w:rsidR="00470A37" w:rsidRPr="003B37F6" w:rsidRDefault="00470A37" w:rsidP="00D51BD2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B. </w:t>
      </w:r>
      <w:r w:rsidRPr="003B37F6">
        <w:rPr>
          <w:color w:val="000000"/>
          <w:szCs w:val="24"/>
          <w:lang w:val="vi-VN"/>
        </w:rPr>
        <w:t>Học lịch sử để đúc kết những bài học kinh nghiệm của quá khứ phục vụ cho hiện tại và xây dựng</w:t>
      </w:r>
    </w:p>
    <w:p w14:paraId="4AFC4DC6" w14:textId="77777777" w:rsidR="00470A37" w:rsidRPr="003B37F6" w:rsidRDefault="00470A37" w:rsidP="00D51BD2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color w:val="000000"/>
          <w:szCs w:val="24"/>
          <w:lang w:val="vi-VN"/>
        </w:rPr>
        <w:t>Học lịch sử để biết được quá trình tiến hóa của muôn loài.</w:t>
      </w:r>
    </w:p>
    <w:p w14:paraId="4C4082BD" w14:textId="77777777" w:rsidR="00470A37" w:rsidRPr="003B37F6" w:rsidRDefault="00470A37" w:rsidP="00D51BD2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bookmarkStart w:id="2" w:name="_Hlk148862632"/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D. </w:t>
      </w:r>
      <w:r w:rsidRPr="003B37F6">
        <w:rPr>
          <w:color w:val="000000"/>
          <w:szCs w:val="24"/>
          <w:lang w:val="vi-VN"/>
        </w:rPr>
        <w:t xml:space="preserve">Học lịch sử để biết về </w:t>
      </w:r>
      <w:bookmarkEnd w:id="2"/>
      <w:r w:rsidRPr="003B37F6">
        <w:rPr>
          <w:color w:val="000000"/>
          <w:szCs w:val="24"/>
          <w:lang w:val="vi-VN"/>
        </w:rPr>
        <w:t>cội nguồn của bản thân, gia đình, dòng họ và dân tộc.</w:t>
      </w:r>
    </w:p>
    <w:p w14:paraId="61E47662" w14:textId="68233DE8" w:rsidR="00470A37" w:rsidRPr="003B37F6" w:rsidRDefault="00470A37" w:rsidP="00D51BD2">
      <w:pPr>
        <w:widowControl/>
        <w:jc w:val="both"/>
        <w:rPr>
          <w:rFonts w:eastAsia="Calibri"/>
          <w:color w:val="000000"/>
          <w:kern w:val="0"/>
          <w:szCs w:val="24"/>
          <w:lang w:val="vi-VN" w:eastAsia="en-US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3. </w:t>
      </w:r>
      <w:r w:rsidRPr="003B37F6">
        <w:rPr>
          <w:rFonts w:eastAsia="Calibri"/>
          <w:color w:val="000000"/>
          <w:kern w:val="0"/>
          <w:szCs w:val="24"/>
          <w:lang w:val="vi-VN" w:eastAsia="en-US"/>
        </w:rPr>
        <w:t xml:space="preserve">Ý nào dưới đây </w:t>
      </w:r>
      <w:r w:rsidR="0024499B" w:rsidRPr="0024499B">
        <w:rPr>
          <w:rFonts w:eastAsia="Calibri"/>
          <w:bCs/>
          <w:iCs/>
          <w:color w:val="000000"/>
          <w:kern w:val="0"/>
          <w:szCs w:val="24"/>
          <w:lang w:val="vi-VN" w:eastAsia="en-US"/>
        </w:rPr>
        <w:t>nhận định đúng</w:t>
      </w:r>
      <w:r w:rsidR="0024499B">
        <w:rPr>
          <w:rFonts w:eastAsia="Calibri"/>
          <w:b/>
          <w:iCs/>
          <w:color w:val="000000"/>
          <w:kern w:val="0"/>
          <w:szCs w:val="24"/>
          <w:u w:val="single"/>
          <w:lang w:val="vi-VN" w:eastAsia="en-US"/>
        </w:rPr>
        <w:t xml:space="preserve"> </w:t>
      </w:r>
      <w:r w:rsidRPr="003B37F6">
        <w:rPr>
          <w:rFonts w:eastAsia="Calibri"/>
          <w:color w:val="000000"/>
          <w:kern w:val="0"/>
          <w:szCs w:val="24"/>
          <w:lang w:val="vi-VN" w:eastAsia="en-US"/>
        </w:rPr>
        <w:t>về khái niệm Lịch sử?</w:t>
      </w:r>
    </w:p>
    <w:p w14:paraId="149E72C2" w14:textId="77777777" w:rsidR="00470A37" w:rsidRPr="003B37F6" w:rsidRDefault="00470A37" w:rsidP="00D51BD2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color w:val="000000"/>
          <w:szCs w:val="24"/>
          <w:lang w:val="vi-VN"/>
        </w:rPr>
        <w:t>Lịch sử là những gì</w:t>
      </w:r>
      <w:r w:rsidRPr="003B37F6">
        <w:rPr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đang diễn ra ở hiện tại.</w:t>
      </w:r>
    </w:p>
    <w:p w14:paraId="1DA53832" w14:textId="6AF2AAC5" w:rsidR="00470A37" w:rsidRPr="003B37F6" w:rsidRDefault="00470A37" w:rsidP="00D51BD2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B. </w:t>
      </w:r>
      <w:r w:rsidRPr="003B37F6">
        <w:rPr>
          <w:color w:val="000000"/>
          <w:szCs w:val="24"/>
          <w:lang w:val="vi-VN"/>
        </w:rPr>
        <w:t>Lịch sử là những gì</w:t>
      </w:r>
      <w:r w:rsidRPr="003B37F6">
        <w:rPr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 xml:space="preserve">sẽ xảy ra trong </w:t>
      </w:r>
    </w:p>
    <w:p w14:paraId="6669A716" w14:textId="77777777" w:rsidR="00470A37" w:rsidRPr="003B37F6" w:rsidRDefault="00470A37" w:rsidP="00D51BD2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color w:val="000000"/>
          <w:szCs w:val="24"/>
          <w:lang w:val="vi-VN"/>
        </w:rPr>
        <w:t>Lịch sử là những gì</w:t>
      </w:r>
      <w:r w:rsidRPr="003B37F6">
        <w:rPr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đã xảy ra trong quá khứ.</w:t>
      </w:r>
    </w:p>
    <w:p w14:paraId="7E3BD76C" w14:textId="77777777" w:rsidR="00470A37" w:rsidRPr="003B37F6" w:rsidRDefault="00470A37" w:rsidP="00D51BD2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D. </w:t>
      </w:r>
      <w:r w:rsidRPr="003B37F6">
        <w:rPr>
          <w:color w:val="000000"/>
          <w:szCs w:val="24"/>
          <w:lang w:val="vi-VN"/>
        </w:rPr>
        <w:t>Lịch sử là những gì</w:t>
      </w:r>
      <w:r w:rsidRPr="003B37F6">
        <w:rPr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đã và đang diễn ra trong đời sống.</w:t>
      </w:r>
    </w:p>
    <w:p w14:paraId="58C441AB" w14:textId="282850EB" w:rsidR="00470A37" w:rsidRPr="003B37F6" w:rsidRDefault="00470A37" w:rsidP="00D51BD2">
      <w:pPr>
        <w:rPr>
          <w:bCs/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4. </w:t>
      </w:r>
      <w:r w:rsidR="00E16DD5" w:rsidRPr="003B37F6">
        <w:rPr>
          <w:bCs/>
          <w:color w:val="000000"/>
          <w:szCs w:val="24"/>
          <w:lang w:val="vi-VN"/>
        </w:rPr>
        <w:t xml:space="preserve">Năm 111 TCN nhà Hán chiếm Âu </w:t>
      </w:r>
      <w:r w:rsidR="0046599A">
        <w:rPr>
          <w:bCs/>
          <w:color w:val="000000"/>
          <w:szCs w:val="24"/>
        </w:rPr>
        <w:t>L</w:t>
      </w:r>
      <w:r w:rsidR="00E16DD5" w:rsidRPr="003B37F6">
        <w:rPr>
          <w:bCs/>
          <w:color w:val="000000"/>
          <w:szCs w:val="24"/>
          <w:lang w:val="vi-VN"/>
        </w:rPr>
        <w:t>ạc cách năm 2023 bao nhiêu năm</w:t>
      </w:r>
      <w:r w:rsidR="0033763D" w:rsidRPr="003B37F6">
        <w:rPr>
          <w:bCs/>
          <w:color w:val="000000"/>
          <w:szCs w:val="24"/>
          <w:lang w:val="vi-VN"/>
        </w:rPr>
        <w:t>?</w:t>
      </w:r>
    </w:p>
    <w:p w14:paraId="7C182BA3" w14:textId="77777777" w:rsidR="00470A37" w:rsidRPr="003B37F6" w:rsidRDefault="00470A37" w:rsidP="00D51BD2">
      <w:pPr>
        <w:widowControl/>
        <w:tabs>
          <w:tab w:val="left" w:pos="283"/>
          <w:tab w:val="left" w:pos="2906"/>
          <w:tab w:val="left" w:pos="5528"/>
          <w:tab w:val="left" w:pos="8150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bCs/>
          <w:color w:val="000000"/>
          <w:szCs w:val="24"/>
          <w:lang w:val="vi-VN"/>
        </w:rPr>
        <w:t>1912 năm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bCs/>
          <w:color w:val="000000"/>
          <w:szCs w:val="24"/>
          <w:lang w:val="vi-VN"/>
        </w:rPr>
        <w:t>2135 năm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C. </w:t>
      </w:r>
      <w:r w:rsidRPr="003B37F6">
        <w:rPr>
          <w:bCs/>
          <w:color w:val="000000"/>
          <w:szCs w:val="24"/>
          <w:lang w:val="vi-VN"/>
        </w:rPr>
        <w:t>2134 năm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bCs/>
          <w:color w:val="000000"/>
          <w:szCs w:val="24"/>
          <w:lang w:val="vi-VN"/>
        </w:rPr>
        <w:t>2124 năm</w:t>
      </w:r>
    </w:p>
    <w:p w14:paraId="464F0958" w14:textId="1F14ACB1" w:rsidR="00470A37" w:rsidRPr="003B37F6" w:rsidRDefault="00470A37" w:rsidP="00D51BD2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5. </w:t>
      </w:r>
      <w:r w:rsidRPr="003B37F6">
        <w:rPr>
          <w:color w:val="000000"/>
          <w:szCs w:val="24"/>
          <w:lang w:val="vi-VN"/>
        </w:rPr>
        <w:t xml:space="preserve">Chùa </w:t>
      </w:r>
      <w:r w:rsidR="0046599A">
        <w:rPr>
          <w:color w:val="000000"/>
          <w:szCs w:val="24"/>
        </w:rPr>
        <w:t>M</w:t>
      </w:r>
      <w:r w:rsidRPr="003B37F6">
        <w:rPr>
          <w:color w:val="000000"/>
          <w:szCs w:val="24"/>
          <w:lang w:val="vi-VN"/>
        </w:rPr>
        <w:t xml:space="preserve">ột </w:t>
      </w:r>
      <w:r w:rsidR="0046599A">
        <w:rPr>
          <w:color w:val="000000"/>
          <w:szCs w:val="24"/>
        </w:rPr>
        <w:t>C</w:t>
      </w:r>
      <w:r w:rsidRPr="003B37F6">
        <w:rPr>
          <w:color w:val="000000"/>
          <w:szCs w:val="24"/>
          <w:lang w:val="vi-VN"/>
        </w:rPr>
        <w:t>ột (Hà Nội) được xây dựng vào thế kỉ XI thuộc loại tư liệu nào?</w:t>
      </w:r>
    </w:p>
    <w:p w14:paraId="61265BFE" w14:textId="77777777" w:rsidR="00470A37" w:rsidRPr="003B37F6" w:rsidRDefault="00470A37" w:rsidP="00D51BD2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color w:val="000000"/>
          <w:szCs w:val="24"/>
          <w:lang w:val="vi-VN"/>
        </w:rPr>
        <w:t>Tư liệu chữ viết và tư liệu gốc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color w:val="000000"/>
          <w:szCs w:val="24"/>
          <w:lang w:val="vi-VN"/>
        </w:rPr>
        <w:t>Tư liệu gốc.</w:t>
      </w:r>
    </w:p>
    <w:p w14:paraId="17A4161D" w14:textId="77777777" w:rsidR="00470A37" w:rsidRPr="003B37F6" w:rsidRDefault="00470A37" w:rsidP="00D51BD2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color w:val="000000"/>
          <w:szCs w:val="24"/>
          <w:lang w:val="vi-VN"/>
        </w:rPr>
        <w:t>Tư liệu hiện vật.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bCs/>
          <w:color w:val="000000"/>
          <w:szCs w:val="24"/>
          <w:lang w:val="vi-VN"/>
        </w:rPr>
        <w:t>Tư liệu hiện vật và tư liệu gốc</w:t>
      </w:r>
    </w:p>
    <w:p w14:paraId="0CF10D29" w14:textId="77777777" w:rsidR="00470A37" w:rsidRPr="003B37F6" w:rsidRDefault="00470A37" w:rsidP="00D51BD2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6. </w:t>
      </w:r>
      <w:r w:rsidRPr="003B37F6">
        <w:rPr>
          <w:color w:val="000000"/>
          <w:szCs w:val="24"/>
          <w:lang w:val="vi-VN"/>
        </w:rPr>
        <w:t>Phát minh quan trọng nhất của Người tối cổ là</w:t>
      </w:r>
    </w:p>
    <w:p w14:paraId="1692A155" w14:textId="77777777" w:rsidR="00470A37" w:rsidRPr="003B37F6" w:rsidRDefault="00470A37" w:rsidP="00D51BD2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bCs/>
          <w:color w:val="000000"/>
          <w:szCs w:val="24"/>
          <w:lang w:val="vi-VN"/>
        </w:rPr>
        <w:t>Biết cách tạo ra lửa.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color w:val="000000"/>
          <w:szCs w:val="24"/>
          <w:lang w:val="vi-VN"/>
        </w:rPr>
        <w:t>chế tác đồ gốm.</w:t>
      </w:r>
    </w:p>
    <w:p w14:paraId="1243FFA4" w14:textId="77777777" w:rsidR="00470A37" w:rsidRPr="003B37F6" w:rsidRDefault="00470A37" w:rsidP="00D51BD2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color w:val="000000"/>
          <w:szCs w:val="24"/>
          <w:lang w:val="vi-VN"/>
        </w:rPr>
        <w:t>chế tác đồ gỗ, đồ gốm.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color w:val="000000"/>
          <w:szCs w:val="24"/>
          <w:lang w:val="vi-VN"/>
        </w:rPr>
        <w:t>chế tác công cụ lao động.</w:t>
      </w:r>
    </w:p>
    <w:p w14:paraId="55B2EE2D" w14:textId="77777777" w:rsidR="00470A37" w:rsidRPr="003B37F6" w:rsidRDefault="00470A37" w:rsidP="00D51BD2">
      <w:pPr>
        <w:jc w:val="both"/>
        <w:rPr>
          <w:b/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7. </w:t>
      </w:r>
      <w:r w:rsidRPr="003B37F6">
        <w:rPr>
          <w:bCs/>
          <w:color w:val="000000"/>
          <w:szCs w:val="24"/>
          <w:lang w:val="vi-VN"/>
        </w:rPr>
        <w:t>Cho sự kiện sau:</w:t>
      </w:r>
    </w:p>
    <w:p w14:paraId="4C6805A5" w14:textId="583FB428" w:rsidR="00470A37" w:rsidRPr="003B37F6" w:rsidRDefault="00470A37" w:rsidP="00D51BD2">
      <w:pPr>
        <w:jc w:val="both"/>
        <w:rPr>
          <w:bCs/>
          <w:color w:val="000000"/>
          <w:szCs w:val="24"/>
          <w:lang w:val="vi-VN"/>
        </w:rPr>
      </w:pPr>
      <w:r w:rsidRPr="003B37F6">
        <w:rPr>
          <w:bCs/>
          <w:color w:val="000000"/>
          <w:szCs w:val="24"/>
          <w:lang w:val="vi-VN"/>
        </w:rPr>
        <w:t>Bính Thìn- Thuận Thiên năm thứ 7 (1016): nhà Tống phong cho vua Lý Thái Tổ làm Nam Bình Vương.</w:t>
      </w:r>
    </w:p>
    <w:p w14:paraId="4DAD67DA" w14:textId="054F81AD" w:rsidR="00470A37" w:rsidRPr="003B37F6" w:rsidRDefault="00470A37" w:rsidP="00D51BD2">
      <w:pPr>
        <w:jc w:val="both"/>
        <w:rPr>
          <w:bCs/>
          <w:color w:val="000000"/>
          <w:szCs w:val="24"/>
          <w:lang w:val="vi-VN"/>
        </w:rPr>
      </w:pPr>
      <w:r w:rsidRPr="003B37F6">
        <w:rPr>
          <w:bCs/>
          <w:color w:val="000000"/>
          <w:szCs w:val="24"/>
          <w:lang w:val="vi-VN"/>
        </w:rPr>
        <w:t>Hãy tính khoảng cách thời gian (theo</w:t>
      </w:r>
      <w:r w:rsidR="0033763D" w:rsidRPr="003B37F6">
        <w:rPr>
          <w:bCs/>
          <w:color w:val="000000"/>
          <w:szCs w:val="24"/>
          <w:lang w:val="vi-VN"/>
        </w:rPr>
        <w:t xml:space="preserve"> năm và</w:t>
      </w:r>
      <w:r w:rsidRPr="003B37F6">
        <w:rPr>
          <w:bCs/>
          <w:color w:val="000000"/>
          <w:szCs w:val="24"/>
          <w:lang w:val="vi-VN"/>
        </w:rPr>
        <w:t xml:space="preserve"> thế kỉ) của sự kiện trên so với năm 2023.</w:t>
      </w:r>
    </w:p>
    <w:p w14:paraId="1075F907" w14:textId="77777777" w:rsidR="00470A37" w:rsidRPr="003B37F6" w:rsidRDefault="00470A37" w:rsidP="00D51BD2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bCs/>
          <w:color w:val="000000"/>
          <w:szCs w:val="24"/>
          <w:lang w:val="vi-VN"/>
        </w:rPr>
        <w:t>1006 năm, 11 thế kỉ.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bCs/>
          <w:color w:val="000000"/>
          <w:szCs w:val="24"/>
          <w:lang w:val="vi-VN"/>
        </w:rPr>
        <w:t>1006 năm, 10 thế kỉ.</w:t>
      </w:r>
    </w:p>
    <w:p w14:paraId="18DF4B6D" w14:textId="77777777" w:rsidR="00470A37" w:rsidRPr="003B37F6" w:rsidRDefault="00470A37" w:rsidP="00D51BD2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bCs/>
          <w:color w:val="000000"/>
          <w:szCs w:val="24"/>
          <w:lang w:val="vi-VN"/>
        </w:rPr>
        <w:t>1007 năm, 11 thế kỉ.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bCs/>
          <w:color w:val="000000"/>
          <w:szCs w:val="24"/>
          <w:lang w:val="vi-VN"/>
        </w:rPr>
        <w:t>1007 năm, 10 thế kỉ.</w:t>
      </w:r>
    </w:p>
    <w:p w14:paraId="495D4BD2" w14:textId="77777777" w:rsidR="00470A37" w:rsidRPr="003B37F6" w:rsidRDefault="00470A37" w:rsidP="00D51BD2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8. </w:t>
      </w:r>
      <w:r w:rsidRPr="003B37F6">
        <w:rPr>
          <w:color w:val="000000"/>
          <w:szCs w:val="24"/>
          <w:lang w:val="vi-VN"/>
        </w:rPr>
        <w:t>Cung đình Huế được xếp vào loại hình tư liệu gì?</w:t>
      </w:r>
    </w:p>
    <w:p w14:paraId="1B328C1C" w14:textId="77777777" w:rsidR="00470A37" w:rsidRPr="003B37F6" w:rsidRDefault="00470A37" w:rsidP="00D51BD2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color w:val="000000"/>
          <w:szCs w:val="24"/>
          <w:lang w:val="vi-VN"/>
        </w:rPr>
        <w:t>Tư liệu chữ viết.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color w:val="000000"/>
          <w:szCs w:val="24"/>
          <w:lang w:val="vi-VN"/>
        </w:rPr>
        <w:t>Tư liệu gốc.</w:t>
      </w:r>
    </w:p>
    <w:p w14:paraId="7D35D952" w14:textId="77777777" w:rsidR="00470A37" w:rsidRPr="003B37F6" w:rsidRDefault="00470A37" w:rsidP="00D51BD2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color w:val="000000"/>
          <w:szCs w:val="24"/>
          <w:lang w:val="vi-VN"/>
        </w:rPr>
        <w:t>Tư liệu hiện vật.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color w:val="000000"/>
          <w:szCs w:val="24"/>
          <w:lang w:val="vi-VN"/>
        </w:rPr>
        <w:t>Tư liệu truyền miệng.</w:t>
      </w:r>
    </w:p>
    <w:p w14:paraId="15DF261D" w14:textId="474E4E30" w:rsidR="00470A37" w:rsidRPr="003B37F6" w:rsidRDefault="00470A37" w:rsidP="00D51BD2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9. </w:t>
      </w:r>
      <w:r w:rsidRPr="003B37F6">
        <w:rPr>
          <w:color w:val="000000"/>
          <w:szCs w:val="24"/>
          <w:lang w:val="vi-VN"/>
        </w:rPr>
        <w:t>Theo âm lịch</w:t>
      </w:r>
      <w:r w:rsidR="00C04835" w:rsidRPr="003B37F6">
        <w:rPr>
          <w:color w:val="000000"/>
          <w:szCs w:val="24"/>
        </w:rPr>
        <w:t>,</w:t>
      </w:r>
      <w:r w:rsidRPr="003B37F6">
        <w:rPr>
          <w:color w:val="000000"/>
          <w:szCs w:val="24"/>
          <w:lang w:val="vi-VN"/>
        </w:rPr>
        <w:t xml:space="preserve"> năm nhuận có bao nhiêu ngày?</w:t>
      </w:r>
    </w:p>
    <w:p w14:paraId="2CC5DBD0" w14:textId="77777777" w:rsidR="00470A37" w:rsidRPr="003B37F6" w:rsidRDefault="00470A37" w:rsidP="00D51BD2">
      <w:pPr>
        <w:widowControl/>
        <w:tabs>
          <w:tab w:val="left" w:pos="283"/>
          <w:tab w:val="left" w:pos="2906"/>
          <w:tab w:val="left" w:pos="5528"/>
          <w:tab w:val="left" w:pos="8150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color w:val="000000"/>
          <w:szCs w:val="24"/>
          <w:lang w:val="vi-VN"/>
        </w:rPr>
        <w:t>265 ngày.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bCs/>
          <w:color w:val="000000"/>
          <w:szCs w:val="24"/>
          <w:lang w:val="vi-VN"/>
        </w:rPr>
        <w:t>366 ngày.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C. </w:t>
      </w:r>
      <w:r w:rsidRPr="003B37F6">
        <w:rPr>
          <w:color w:val="000000"/>
          <w:szCs w:val="24"/>
          <w:lang w:val="vi-VN"/>
        </w:rPr>
        <w:t>365 ngày.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color w:val="000000"/>
          <w:szCs w:val="24"/>
          <w:lang w:val="vi-VN"/>
        </w:rPr>
        <w:t>385 ngày.</w:t>
      </w:r>
    </w:p>
    <w:p w14:paraId="3D8E73A9" w14:textId="77777777" w:rsidR="00470A37" w:rsidRPr="003B37F6" w:rsidRDefault="00470A37" w:rsidP="00D51BD2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10. </w:t>
      </w:r>
      <w:r w:rsidRPr="003B37F6">
        <w:rPr>
          <w:color w:val="000000"/>
          <w:szCs w:val="24"/>
          <w:lang w:val="vi-VN"/>
        </w:rPr>
        <w:t>Người tối cổ xuất hiện cách đây khoảng bao nhiêu năm?</w:t>
      </w:r>
    </w:p>
    <w:p w14:paraId="1CF7DD9C" w14:textId="77777777" w:rsidR="00470A37" w:rsidRPr="003B37F6" w:rsidRDefault="00470A37" w:rsidP="00D51BD2">
      <w:pPr>
        <w:jc w:val="both"/>
        <w:rPr>
          <w:color w:val="000000"/>
          <w:szCs w:val="24"/>
          <w:lang w:val="vi-VN"/>
        </w:rPr>
      </w:pPr>
      <w:r w:rsidRPr="003B37F6">
        <w:rPr>
          <w:b/>
          <w:color w:val="000000"/>
          <w:szCs w:val="24"/>
          <w:lang w:val="vi-VN"/>
        </w:rPr>
        <w:t>A .</w:t>
      </w:r>
      <w:r w:rsidRPr="003B37F6">
        <w:rPr>
          <w:color w:val="000000"/>
          <w:szCs w:val="24"/>
          <w:lang w:val="vi-VN"/>
        </w:rPr>
        <w:t xml:space="preserve"> 2 triệu năm trước.                                                     </w:t>
      </w:r>
      <w:r w:rsidR="00391FC5" w:rsidRPr="003B37F6">
        <w:rPr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 xml:space="preserve">   </w:t>
      </w:r>
      <w:r w:rsidRPr="003B37F6">
        <w:rPr>
          <w:b/>
          <w:color w:val="000000"/>
          <w:szCs w:val="24"/>
          <w:lang w:val="vi-VN"/>
        </w:rPr>
        <w:t>B.</w:t>
      </w:r>
      <w:r w:rsidRPr="003B37F6">
        <w:rPr>
          <w:color w:val="000000"/>
          <w:szCs w:val="24"/>
          <w:lang w:val="vi-VN"/>
        </w:rPr>
        <w:t xml:space="preserve"> 3 triệu năm trước.</w:t>
      </w:r>
    </w:p>
    <w:p w14:paraId="6BFD5A86" w14:textId="33FA13AC" w:rsidR="00470A37" w:rsidRPr="003B37F6" w:rsidRDefault="00470A37" w:rsidP="00D51BD2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color w:val="000000"/>
          <w:szCs w:val="24"/>
          <w:lang w:val="vi-VN"/>
        </w:rPr>
        <w:t>5 triệu năm trước.</w:t>
      </w:r>
      <w:r w:rsidR="00391FC5"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                                                    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 </w:t>
      </w:r>
      <w:r w:rsidR="00082C85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     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D. </w:t>
      </w:r>
      <w:r w:rsidRPr="003B37F6">
        <w:rPr>
          <w:color w:val="000000"/>
          <w:szCs w:val="24"/>
          <w:lang w:val="vi-VN"/>
        </w:rPr>
        <w:t>4 triệu năm trước.</w:t>
      </w:r>
    </w:p>
    <w:p w14:paraId="7186B100" w14:textId="77777777" w:rsidR="00DD6B1E" w:rsidRPr="003B37F6" w:rsidRDefault="00DD6B1E" w:rsidP="00D51B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8A4B5E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1. </w:t>
      </w:r>
      <w:r w:rsidR="00C70734" w:rsidRPr="003B37F6">
        <w:rPr>
          <w:color w:val="000000"/>
          <w:lang w:val="vi-VN"/>
        </w:rPr>
        <w:t>Dựa vào đâu để xác định phương hướng trên bản đồ</w:t>
      </w:r>
    </w:p>
    <w:p w14:paraId="5741439C" w14:textId="77777777" w:rsidR="00DD6B1E" w:rsidRPr="003B37F6" w:rsidRDefault="00DD6B1E" w:rsidP="00D51BD2">
      <w:pPr>
        <w:tabs>
          <w:tab w:val="left" w:pos="283"/>
          <w:tab w:val="left" w:pos="5528"/>
        </w:tabs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A. </w:t>
      </w:r>
      <w:r w:rsidRPr="003B37F6">
        <w:rPr>
          <w:color w:val="000000"/>
          <w:szCs w:val="24"/>
          <w:lang w:val="vi-VN"/>
        </w:rPr>
        <w:t>Bảng chú giải, tỉ lệ bản đồ.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Pr="003B37F6">
        <w:rPr>
          <w:color w:val="000000"/>
          <w:szCs w:val="24"/>
          <w:lang w:val="vi-VN"/>
        </w:rPr>
        <w:t>Các mũi tên chỉ hướng.</w:t>
      </w:r>
    </w:p>
    <w:p w14:paraId="7DCBA630" w14:textId="77777777" w:rsidR="00DD6B1E" w:rsidRPr="003B37F6" w:rsidRDefault="00DD6B1E" w:rsidP="00D51BD2">
      <w:pPr>
        <w:tabs>
          <w:tab w:val="left" w:pos="283"/>
          <w:tab w:val="left" w:pos="5528"/>
        </w:tabs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C. </w:t>
      </w:r>
      <w:r w:rsidRPr="003B37F6">
        <w:rPr>
          <w:color w:val="000000"/>
          <w:szCs w:val="24"/>
          <w:lang w:val="vi-VN"/>
        </w:rPr>
        <w:t>Các đường kinh, vĩ tuyến.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Mép bên trái tờ bản đồ.</w:t>
      </w:r>
    </w:p>
    <w:p w14:paraId="08B37C92" w14:textId="77777777" w:rsidR="00DD6B1E" w:rsidRPr="003B37F6" w:rsidRDefault="00DD6B1E" w:rsidP="00D51BD2">
      <w:pPr>
        <w:pStyle w:val="NormalWeb"/>
        <w:spacing w:before="0" w:beforeAutospacing="0" w:after="0" w:afterAutospacing="0"/>
        <w:ind w:right="48"/>
        <w:jc w:val="both"/>
        <w:rPr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8A4B5E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2. </w:t>
      </w:r>
      <w:r w:rsidRPr="003B37F6">
        <w:rPr>
          <w:color w:val="000000"/>
          <w:lang w:val="vi-VN"/>
        </w:rPr>
        <w:t>Hiện tượng nào sau đây là hiện tượng tự nhiên?</w:t>
      </w:r>
    </w:p>
    <w:p w14:paraId="68BEADB3" w14:textId="77777777" w:rsidR="00DD6B1E" w:rsidRPr="003B37F6" w:rsidRDefault="00DD6B1E" w:rsidP="00D51BD2">
      <w:pPr>
        <w:tabs>
          <w:tab w:val="left" w:pos="283"/>
          <w:tab w:val="left" w:pos="5528"/>
        </w:tabs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A. </w:t>
      </w:r>
      <w:r w:rsidR="00C70734" w:rsidRPr="003B37F6">
        <w:rPr>
          <w:color w:val="000000"/>
          <w:szCs w:val="24"/>
          <w:lang w:val="vi-VN"/>
        </w:rPr>
        <w:t>Xẻ núi.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="00C70734" w:rsidRPr="003B37F6">
        <w:rPr>
          <w:color w:val="000000"/>
          <w:szCs w:val="24"/>
          <w:lang w:val="vi-VN"/>
        </w:rPr>
        <w:t>Xây nhà.</w:t>
      </w:r>
    </w:p>
    <w:p w14:paraId="761AA2DC" w14:textId="77777777" w:rsidR="00DD6B1E" w:rsidRPr="003B37F6" w:rsidRDefault="00DD6B1E" w:rsidP="00D51BD2">
      <w:pPr>
        <w:tabs>
          <w:tab w:val="left" w:pos="283"/>
          <w:tab w:val="left" w:pos="5528"/>
        </w:tabs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C. </w:t>
      </w:r>
      <w:r w:rsidR="00C70734" w:rsidRPr="003B37F6">
        <w:rPr>
          <w:color w:val="000000"/>
          <w:szCs w:val="24"/>
          <w:lang w:val="vi-VN"/>
        </w:rPr>
        <w:t>Động đất.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="00C70734" w:rsidRPr="003B37F6">
        <w:rPr>
          <w:color w:val="000000"/>
          <w:szCs w:val="24"/>
          <w:lang w:val="vi-VN"/>
        </w:rPr>
        <w:t>Xẻ núi.</w:t>
      </w:r>
    </w:p>
    <w:p w14:paraId="10808136" w14:textId="77777777" w:rsidR="00E60D42" w:rsidRDefault="00E60D42" w:rsidP="00D51BD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vi-VN"/>
        </w:rPr>
      </w:pPr>
    </w:p>
    <w:p w14:paraId="1B414E20" w14:textId="77777777" w:rsidR="00E60D42" w:rsidRDefault="00E60D42" w:rsidP="00D51BD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vi-VN"/>
        </w:rPr>
      </w:pPr>
    </w:p>
    <w:p w14:paraId="005D1D25" w14:textId="77777777" w:rsidR="00ED1C53" w:rsidRDefault="00ED1C53" w:rsidP="00D51BD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vi-VN"/>
        </w:rPr>
      </w:pPr>
    </w:p>
    <w:p w14:paraId="76E6D545" w14:textId="3BF6A678" w:rsidR="00DD6B1E" w:rsidRPr="003B37F6" w:rsidRDefault="00DD6B1E" w:rsidP="00D51B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vi-VN"/>
        </w:rPr>
      </w:pPr>
      <w:r w:rsidRPr="003B37F6">
        <w:rPr>
          <w:b/>
          <w:color w:val="000000"/>
          <w:lang w:val="vi-VN"/>
        </w:rPr>
        <w:lastRenderedPageBreak/>
        <w:t xml:space="preserve">Câu </w:t>
      </w:r>
      <w:r w:rsidR="008A4B5E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3. </w:t>
      </w:r>
      <w:r w:rsidRPr="003B37F6">
        <w:rPr>
          <w:color w:val="000000"/>
          <w:lang w:val="vi-VN"/>
        </w:rPr>
        <w:t>Trên Địa cầu, nước ta nằm ở nửa cầu nào?</w:t>
      </w:r>
    </w:p>
    <w:p w14:paraId="1090A1F1" w14:textId="77777777" w:rsidR="00DD6B1E" w:rsidRPr="003B37F6" w:rsidRDefault="00DD6B1E" w:rsidP="00D51BD2">
      <w:pPr>
        <w:tabs>
          <w:tab w:val="left" w:pos="283"/>
          <w:tab w:val="left" w:pos="5528"/>
        </w:tabs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A. </w:t>
      </w:r>
      <w:r w:rsidRPr="003B37F6">
        <w:rPr>
          <w:color w:val="000000"/>
          <w:szCs w:val="24"/>
          <w:lang w:val="vi-VN"/>
        </w:rPr>
        <w:t>Nửa cầu Nam và nửa cầu Tây.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Pr="003B37F6">
        <w:rPr>
          <w:color w:val="000000"/>
          <w:szCs w:val="24"/>
          <w:lang w:val="vi-VN"/>
        </w:rPr>
        <w:t>Nửa cầu Nam và nửa cầu Đông.</w:t>
      </w:r>
    </w:p>
    <w:p w14:paraId="2D194AA7" w14:textId="15CDA111" w:rsidR="003E1454" w:rsidRPr="00E765ED" w:rsidRDefault="00DD6B1E" w:rsidP="00E765ED">
      <w:pPr>
        <w:tabs>
          <w:tab w:val="left" w:pos="283"/>
          <w:tab w:val="left" w:pos="5528"/>
        </w:tabs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C. </w:t>
      </w:r>
      <w:r w:rsidRPr="003B37F6">
        <w:rPr>
          <w:color w:val="000000"/>
          <w:szCs w:val="24"/>
          <w:lang w:val="vi-VN"/>
        </w:rPr>
        <w:t>Nửa cầu Bắc và nửa cầu Tây.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Nửa cầu Bắc và nửa cầu Đông.</w:t>
      </w:r>
    </w:p>
    <w:p w14:paraId="2606C881" w14:textId="1906989C" w:rsidR="00DD6B1E" w:rsidRPr="003B37F6" w:rsidRDefault="00DD6B1E" w:rsidP="00D51BD2">
      <w:pPr>
        <w:pStyle w:val="NormalWeb"/>
        <w:spacing w:before="0" w:beforeAutospacing="0" w:after="0" w:afterAutospacing="0"/>
        <w:ind w:right="48"/>
        <w:jc w:val="both"/>
        <w:rPr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8A4B5E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4. </w:t>
      </w:r>
      <w:r w:rsidR="00C70734" w:rsidRPr="003B37F6">
        <w:rPr>
          <w:color w:val="000000"/>
          <w:lang w:val="vi-VN"/>
        </w:rPr>
        <w:t>Trên quả Địa cầu có mấy điểm cực?</w:t>
      </w:r>
    </w:p>
    <w:p w14:paraId="7237A902" w14:textId="5B747928" w:rsidR="004A658D" w:rsidRPr="003B37F6" w:rsidRDefault="00DD6B1E" w:rsidP="00D9305C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A. </w:t>
      </w:r>
      <w:r w:rsidRPr="003B37F6">
        <w:rPr>
          <w:color w:val="000000"/>
          <w:szCs w:val="24"/>
          <w:lang w:val="vi-VN"/>
        </w:rPr>
        <w:t>1.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Pr="003B37F6">
        <w:rPr>
          <w:color w:val="000000"/>
          <w:szCs w:val="24"/>
          <w:lang w:val="vi-VN"/>
        </w:rPr>
        <w:t>3.</w:t>
      </w:r>
      <w:r w:rsidRPr="003B37F6">
        <w:rPr>
          <w:rStyle w:val="YoungMixChar"/>
          <w:b/>
          <w:szCs w:val="24"/>
          <w:lang w:val="vi-VN"/>
        </w:rPr>
        <w:tab/>
        <w:t xml:space="preserve">C. </w:t>
      </w:r>
      <w:r w:rsidRPr="003B37F6">
        <w:rPr>
          <w:color w:val="000000"/>
          <w:szCs w:val="24"/>
          <w:lang w:val="vi-VN"/>
        </w:rPr>
        <w:t>4.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2.</w:t>
      </w:r>
    </w:p>
    <w:p w14:paraId="5C5BB500" w14:textId="77777777" w:rsidR="00DD6B1E" w:rsidRPr="003B37F6" w:rsidRDefault="00DD6B1E" w:rsidP="00D51BD2">
      <w:pPr>
        <w:pStyle w:val="NormalWeb"/>
        <w:spacing w:before="0" w:beforeAutospacing="0" w:after="0" w:afterAutospacing="0"/>
        <w:ind w:right="48"/>
        <w:jc w:val="both"/>
        <w:rPr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8A4B5E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5. </w:t>
      </w:r>
      <w:r w:rsidRPr="003B37F6">
        <w:rPr>
          <w:color w:val="000000"/>
          <w:lang w:val="vi-VN"/>
        </w:rPr>
        <w:t>Trong học tập, bản đồ là một phương tiện để học sinh</w:t>
      </w:r>
    </w:p>
    <w:p w14:paraId="453BA3D5" w14:textId="77777777" w:rsidR="00DD6B1E" w:rsidRPr="003B37F6" w:rsidRDefault="00DD6B1E" w:rsidP="00D51BD2">
      <w:pPr>
        <w:tabs>
          <w:tab w:val="left" w:pos="283"/>
        </w:tabs>
        <w:rPr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A. </w:t>
      </w:r>
      <w:r w:rsidRPr="003B37F6">
        <w:rPr>
          <w:color w:val="000000"/>
          <w:szCs w:val="24"/>
          <w:lang w:val="vi-VN"/>
        </w:rPr>
        <w:t>xác định vị trí các bộ phận lãnh thổ.</w:t>
      </w:r>
    </w:p>
    <w:p w14:paraId="5522BCEA" w14:textId="3E51A210" w:rsidR="003B37F6" w:rsidRPr="003E1454" w:rsidRDefault="00DD6B1E" w:rsidP="00D51BD2">
      <w:pPr>
        <w:tabs>
          <w:tab w:val="left" w:pos="283"/>
        </w:tabs>
        <w:rPr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B. </w:t>
      </w:r>
      <w:r w:rsidRPr="003B37F6">
        <w:rPr>
          <w:color w:val="000000"/>
          <w:szCs w:val="24"/>
          <w:lang w:val="vi-VN"/>
        </w:rPr>
        <w:t>học tập, rèn luyện các kĩ năng địa lí.</w:t>
      </w:r>
    </w:p>
    <w:p w14:paraId="1D5C7D90" w14:textId="0B339689" w:rsidR="00DD6B1E" w:rsidRPr="003B37F6" w:rsidRDefault="00DD6B1E" w:rsidP="00D51BD2">
      <w:pPr>
        <w:tabs>
          <w:tab w:val="left" w:pos="283"/>
        </w:tabs>
        <w:rPr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C. </w:t>
      </w:r>
      <w:r w:rsidRPr="003B37F6">
        <w:rPr>
          <w:color w:val="000000"/>
          <w:szCs w:val="24"/>
          <w:lang w:val="vi-VN"/>
        </w:rPr>
        <w:t>thư giãn sau khi học xong bài về nhà.</w:t>
      </w:r>
    </w:p>
    <w:p w14:paraId="0049D223" w14:textId="77777777" w:rsidR="00DD6B1E" w:rsidRPr="003B37F6" w:rsidRDefault="00DD6B1E" w:rsidP="00D51BD2">
      <w:pPr>
        <w:tabs>
          <w:tab w:val="left" w:pos="283"/>
        </w:tabs>
        <w:rPr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D. </w:t>
      </w:r>
      <w:r w:rsidRPr="003B37F6">
        <w:rPr>
          <w:color w:val="000000"/>
          <w:szCs w:val="24"/>
          <w:lang w:val="vi-VN"/>
        </w:rPr>
        <w:t>học thay sách giáo khoa, sách bài tập.</w:t>
      </w:r>
    </w:p>
    <w:p w14:paraId="2B0F2D82" w14:textId="77777777" w:rsidR="00DD6B1E" w:rsidRPr="003B37F6" w:rsidRDefault="00DD6B1E" w:rsidP="00D51B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6802DE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6. </w:t>
      </w:r>
      <w:r w:rsidRPr="003B37F6">
        <w:rPr>
          <w:color w:val="000000"/>
          <w:lang w:val="vi-VN"/>
        </w:rPr>
        <w:t>Tỉ lệ Bản đồ là gì?</w:t>
      </w:r>
    </w:p>
    <w:p w14:paraId="00518ED3" w14:textId="77777777" w:rsidR="00DD6B1E" w:rsidRPr="003B37F6" w:rsidRDefault="00DD6B1E" w:rsidP="00D51BD2">
      <w:pPr>
        <w:tabs>
          <w:tab w:val="left" w:pos="283"/>
        </w:tabs>
        <w:rPr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A. </w:t>
      </w:r>
      <w:r w:rsidRPr="003B37F6">
        <w:rPr>
          <w:rStyle w:val="YoungMixChar"/>
          <w:color w:val="000000"/>
          <w:szCs w:val="24"/>
          <w:lang w:val="vi-VN"/>
        </w:rPr>
        <w:t>Là</w:t>
      </w:r>
      <w:r w:rsidRPr="003B37F6">
        <w:rPr>
          <w:rStyle w:val="YoungMixChar"/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độ chính xác về vị trí các đối tượng trên bản đồ so với thực địa.</w:t>
      </w:r>
    </w:p>
    <w:p w14:paraId="53E0F829" w14:textId="77777777" w:rsidR="00DD6B1E" w:rsidRPr="003B37F6" w:rsidRDefault="00DD6B1E" w:rsidP="00D51BD2">
      <w:pPr>
        <w:tabs>
          <w:tab w:val="left" w:pos="283"/>
        </w:tabs>
        <w:rPr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B. </w:t>
      </w:r>
      <w:r w:rsidRPr="003B37F6">
        <w:rPr>
          <w:rStyle w:val="YoungMixChar"/>
          <w:color w:val="000000"/>
          <w:szCs w:val="24"/>
          <w:lang w:val="vi-VN"/>
        </w:rPr>
        <w:t>Là</w:t>
      </w:r>
      <w:r w:rsidRPr="003B37F6">
        <w:rPr>
          <w:rStyle w:val="YoungMixChar"/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khoảng cách thu nhỏ nhiều hay ít các đối tượng trên quả Địa cầu.</w:t>
      </w:r>
    </w:p>
    <w:p w14:paraId="789D2FFC" w14:textId="77777777" w:rsidR="00DD6B1E" w:rsidRPr="003B37F6" w:rsidRDefault="00DD6B1E" w:rsidP="00D51BD2">
      <w:pPr>
        <w:tabs>
          <w:tab w:val="left" w:pos="283"/>
        </w:tabs>
        <w:rPr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C. </w:t>
      </w:r>
      <w:r w:rsidRPr="003B37F6">
        <w:rPr>
          <w:rStyle w:val="YoungMixChar"/>
          <w:color w:val="000000"/>
          <w:szCs w:val="24"/>
          <w:lang w:val="vi-VN"/>
        </w:rPr>
        <w:t>Là</w:t>
      </w:r>
      <w:r w:rsidRPr="003B37F6">
        <w:rPr>
          <w:rStyle w:val="YoungMixChar"/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độ lớn của các đối tượng trên bản đồ so với ngoài thực địa.</w:t>
      </w:r>
    </w:p>
    <w:p w14:paraId="4146BEC6" w14:textId="77777777" w:rsidR="00DD6B1E" w:rsidRPr="003B37F6" w:rsidRDefault="00DD6B1E" w:rsidP="00D51BD2">
      <w:pPr>
        <w:tabs>
          <w:tab w:val="left" w:pos="283"/>
        </w:tabs>
        <w:rPr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D. </w:t>
      </w:r>
      <w:r w:rsidRPr="003B37F6">
        <w:rPr>
          <w:rStyle w:val="YoungMixChar"/>
          <w:color w:val="000000"/>
          <w:szCs w:val="24"/>
          <w:lang w:val="vi-VN"/>
        </w:rPr>
        <w:t>Là</w:t>
      </w:r>
      <w:r w:rsidRPr="003B37F6">
        <w:rPr>
          <w:rStyle w:val="YoungMixChar"/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mức độ thu nhỏ khoảng cách được vẽ trên bản đồ so với thực địa.</w:t>
      </w:r>
    </w:p>
    <w:p w14:paraId="52117EE1" w14:textId="77777777" w:rsidR="00DD6B1E" w:rsidRPr="003B37F6" w:rsidRDefault="00DD6B1E" w:rsidP="00D51B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6802DE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7. </w:t>
      </w:r>
      <w:r w:rsidR="00C70734" w:rsidRPr="003B37F6">
        <w:rPr>
          <w:color w:val="000000"/>
          <w:lang w:val="vi-VN"/>
        </w:rPr>
        <w:t>Các đường nối liền hai điểm cực Bắc và cực Nam trên bề mặt quả Địa cầu là</w:t>
      </w:r>
    </w:p>
    <w:p w14:paraId="043D6C7C" w14:textId="77777777" w:rsidR="00DD6B1E" w:rsidRPr="003B37F6" w:rsidRDefault="00DD6B1E" w:rsidP="00D51BD2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A. </w:t>
      </w:r>
      <w:r w:rsidRPr="003B37F6">
        <w:rPr>
          <w:color w:val="000000"/>
          <w:szCs w:val="24"/>
          <w:lang w:val="vi-VN"/>
        </w:rPr>
        <w:t>vĩ tuyến gốc.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Pr="003B37F6">
        <w:rPr>
          <w:color w:val="000000"/>
          <w:szCs w:val="24"/>
          <w:lang w:val="vi-VN"/>
        </w:rPr>
        <w:t>vĩ tuyến.</w:t>
      </w:r>
      <w:r w:rsidRPr="003B37F6">
        <w:rPr>
          <w:rStyle w:val="YoungMixChar"/>
          <w:b/>
          <w:szCs w:val="24"/>
          <w:lang w:val="vi-VN"/>
        </w:rPr>
        <w:tab/>
        <w:t xml:space="preserve">C. </w:t>
      </w:r>
      <w:r w:rsidRPr="003B37F6">
        <w:rPr>
          <w:color w:val="000000"/>
          <w:szCs w:val="24"/>
          <w:lang w:val="vi-VN"/>
        </w:rPr>
        <w:t>kinh tuyến.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kinh tuyến gốc.</w:t>
      </w:r>
    </w:p>
    <w:p w14:paraId="4377965B" w14:textId="77777777" w:rsidR="00DD6B1E" w:rsidRPr="003B37F6" w:rsidRDefault="00DD6B1E" w:rsidP="00D51BD2">
      <w:pPr>
        <w:pStyle w:val="NormalWeb"/>
        <w:spacing w:before="0" w:beforeAutospacing="0" w:after="0" w:afterAutospacing="0"/>
        <w:ind w:right="48"/>
        <w:jc w:val="both"/>
        <w:rPr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6802DE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8. </w:t>
      </w:r>
      <w:r w:rsidRPr="003B37F6">
        <w:rPr>
          <w:color w:val="000000"/>
          <w:lang w:val="vi-VN"/>
        </w:rPr>
        <w:t>Để thể hiện ranh giới quốc gia, người ta dùng kí hiệu nào sau đây?</w:t>
      </w:r>
    </w:p>
    <w:p w14:paraId="5DCFFB92" w14:textId="77777777" w:rsidR="00DD6B1E" w:rsidRPr="003B37F6" w:rsidRDefault="00DD6B1E" w:rsidP="00D51BD2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A. </w:t>
      </w:r>
      <w:r w:rsidRPr="003B37F6">
        <w:rPr>
          <w:color w:val="000000"/>
          <w:szCs w:val="24"/>
          <w:lang w:val="vi-VN"/>
        </w:rPr>
        <w:t>Diện tích.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Pr="003B37F6">
        <w:rPr>
          <w:color w:val="000000"/>
          <w:szCs w:val="24"/>
          <w:lang w:val="vi-VN"/>
        </w:rPr>
        <w:t>Đường.</w:t>
      </w:r>
      <w:r w:rsidRPr="003B37F6">
        <w:rPr>
          <w:rStyle w:val="YoungMixChar"/>
          <w:b/>
          <w:szCs w:val="24"/>
          <w:lang w:val="vi-VN"/>
        </w:rPr>
        <w:tab/>
        <w:t xml:space="preserve">C. </w:t>
      </w:r>
      <w:r w:rsidRPr="003B37F6">
        <w:rPr>
          <w:color w:val="000000"/>
          <w:szCs w:val="24"/>
          <w:lang w:val="vi-VN"/>
        </w:rPr>
        <w:t>Điểm.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Hình học.</w:t>
      </w:r>
    </w:p>
    <w:p w14:paraId="0EF2FA11" w14:textId="77777777" w:rsidR="00DD6B1E" w:rsidRPr="003B37F6" w:rsidRDefault="00DD6B1E" w:rsidP="00D51BD2">
      <w:pPr>
        <w:pStyle w:val="NormalWeb"/>
        <w:spacing w:before="0" w:beforeAutospacing="0" w:after="0" w:afterAutospacing="0"/>
        <w:ind w:right="48"/>
        <w:jc w:val="both"/>
        <w:rPr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6802DE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9. </w:t>
      </w:r>
      <w:r w:rsidRPr="003B37F6">
        <w:rPr>
          <w:color w:val="000000"/>
          <w:lang w:val="vi-VN"/>
        </w:rPr>
        <w:t>Vĩ tuyến gốc chính là</w:t>
      </w:r>
    </w:p>
    <w:p w14:paraId="16058498" w14:textId="6CBC737D" w:rsidR="00B94241" w:rsidRDefault="00DD6B1E" w:rsidP="00D51BD2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b/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A. </w:t>
      </w:r>
      <w:r w:rsidRPr="003B37F6">
        <w:rPr>
          <w:color w:val="000000"/>
          <w:szCs w:val="24"/>
          <w:lang w:val="vi-VN"/>
        </w:rPr>
        <w:t>xích đạo.</w:t>
      </w:r>
      <w:r w:rsidRPr="003B37F6">
        <w:rPr>
          <w:rStyle w:val="YoungMixChar"/>
          <w:b/>
          <w:szCs w:val="24"/>
          <w:lang w:val="vi-VN"/>
        </w:rPr>
        <w:tab/>
      </w:r>
      <w:r w:rsidR="00B94241">
        <w:rPr>
          <w:rStyle w:val="YoungMixChar"/>
          <w:b/>
          <w:szCs w:val="24"/>
          <w:lang w:val="vi-VN"/>
        </w:rPr>
        <w:tab/>
      </w:r>
      <w:r w:rsidRPr="003B37F6">
        <w:rPr>
          <w:rStyle w:val="YoungMixChar"/>
          <w:b/>
          <w:szCs w:val="24"/>
          <w:lang w:val="vi-VN"/>
        </w:rPr>
        <w:t xml:space="preserve">B. </w:t>
      </w:r>
      <w:r w:rsidRPr="003B37F6">
        <w:rPr>
          <w:color w:val="000000"/>
          <w:szCs w:val="24"/>
          <w:lang w:val="vi-VN"/>
        </w:rPr>
        <w:t>chí tuyến Bắc.</w:t>
      </w:r>
      <w:r w:rsidRPr="003B37F6">
        <w:rPr>
          <w:rStyle w:val="YoungMixChar"/>
          <w:b/>
          <w:szCs w:val="24"/>
          <w:lang w:val="vi-VN"/>
        </w:rPr>
        <w:tab/>
      </w:r>
    </w:p>
    <w:p w14:paraId="1A70127A" w14:textId="14A76C10" w:rsidR="00DD6B1E" w:rsidRPr="003B37F6" w:rsidRDefault="00DD6B1E" w:rsidP="00D51BD2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C. </w:t>
      </w:r>
      <w:r w:rsidRPr="003B37F6">
        <w:rPr>
          <w:color w:val="000000"/>
          <w:szCs w:val="24"/>
          <w:lang w:val="vi-VN"/>
        </w:rPr>
        <w:t>hai vòng cực.</w:t>
      </w:r>
      <w:r w:rsidRPr="003B37F6">
        <w:rPr>
          <w:rStyle w:val="YoungMixChar"/>
          <w:b/>
          <w:szCs w:val="24"/>
          <w:lang w:val="vi-VN"/>
        </w:rPr>
        <w:tab/>
      </w:r>
      <w:r w:rsidR="00B94241">
        <w:rPr>
          <w:rStyle w:val="YoungMixChar"/>
          <w:b/>
          <w:szCs w:val="24"/>
          <w:lang w:val="vi-VN"/>
        </w:rPr>
        <w:tab/>
      </w:r>
      <w:r w:rsidRPr="003B37F6">
        <w:rPr>
          <w:rStyle w:val="YoungMixChar"/>
          <w:b/>
          <w:szCs w:val="24"/>
          <w:lang w:val="vi-VN"/>
        </w:rPr>
        <w:t xml:space="preserve">D. </w:t>
      </w:r>
      <w:r w:rsidRPr="003B37F6">
        <w:rPr>
          <w:color w:val="000000"/>
          <w:szCs w:val="24"/>
          <w:lang w:val="vi-VN"/>
        </w:rPr>
        <w:t>chí tuyến Nam.</w:t>
      </w:r>
    </w:p>
    <w:p w14:paraId="5881A3EB" w14:textId="77777777" w:rsidR="00DD6B1E" w:rsidRPr="003B37F6" w:rsidRDefault="006802DE" w:rsidP="00D51BD2">
      <w:pPr>
        <w:tabs>
          <w:tab w:val="left" w:pos="283"/>
          <w:tab w:val="left" w:pos="5542"/>
        </w:tabs>
        <w:rPr>
          <w:color w:val="000000" w:themeColor="text1"/>
          <w:szCs w:val="24"/>
          <w:lang w:val="vi-VN"/>
        </w:rPr>
      </w:pPr>
      <w:r w:rsidRPr="003B37F6">
        <w:rPr>
          <w:b/>
          <w:color w:val="000000"/>
          <w:szCs w:val="24"/>
          <w:lang w:val="vi-VN"/>
        </w:rPr>
        <w:t>Câu 2</w:t>
      </w:r>
      <w:r w:rsidR="00DD6B1E" w:rsidRPr="003B37F6">
        <w:rPr>
          <w:b/>
          <w:color w:val="000000"/>
          <w:szCs w:val="24"/>
          <w:lang w:val="vi-VN"/>
        </w:rPr>
        <w:t xml:space="preserve">0. </w:t>
      </w:r>
      <w:r w:rsidR="00C70734" w:rsidRPr="003B37F6">
        <w:rPr>
          <w:color w:val="000000"/>
          <w:szCs w:val="24"/>
          <w:lang w:val="vi-VN"/>
        </w:rPr>
        <w:t>Tỉ lệ bản đồ gồm</w:t>
      </w:r>
    </w:p>
    <w:p w14:paraId="007A40CC" w14:textId="77777777" w:rsidR="001B7C55" w:rsidRPr="003B37F6" w:rsidRDefault="00DD6B1E" w:rsidP="00D51BD2">
      <w:pPr>
        <w:tabs>
          <w:tab w:val="left" w:pos="283"/>
          <w:tab w:val="left" w:pos="5528"/>
        </w:tabs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A. </w:t>
      </w:r>
      <w:r w:rsidRPr="003B37F6">
        <w:rPr>
          <w:color w:val="000000"/>
          <w:szCs w:val="24"/>
          <w:lang w:val="vi-VN"/>
        </w:rPr>
        <w:t>tỉ lệ số và tỉ lệ thước.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Pr="003B37F6">
        <w:rPr>
          <w:color w:val="000000"/>
          <w:szCs w:val="24"/>
          <w:lang w:val="vi-VN"/>
        </w:rPr>
        <w:t>tỉ lệ thước và bảng chú giải.</w:t>
      </w:r>
    </w:p>
    <w:p w14:paraId="6D147E17" w14:textId="77777777" w:rsidR="00DD6B1E" w:rsidRPr="003B37F6" w:rsidRDefault="00DD6B1E" w:rsidP="00D51BD2">
      <w:pPr>
        <w:tabs>
          <w:tab w:val="left" w:pos="283"/>
          <w:tab w:val="left" w:pos="5528"/>
        </w:tabs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C. </w:t>
      </w:r>
      <w:r w:rsidRPr="003B37F6">
        <w:rPr>
          <w:color w:val="000000"/>
          <w:szCs w:val="24"/>
          <w:lang w:val="vi-VN"/>
        </w:rPr>
        <w:t>tỉ lệ thước và kí hiệu bản đồ.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bảng chú giải và kí hiệu.</w:t>
      </w:r>
    </w:p>
    <w:p w14:paraId="46362A19" w14:textId="1D29191F" w:rsidR="00D415F6" w:rsidRPr="003B37F6" w:rsidRDefault="001B7C55" w:rsidP="00D51BD2">
      <w:pPr>
        <w:rPr>
          <w:b/>
          <w:color w:val="000000" w:themeColor="text1"/>
          <w:szCs w:val="24"/>
          <w:lang w:val="vi-VN"/>
        </w:rPr>
      </w:pPr>
      <w:r w:rsidRPr="003B37F6">
        <w:rPr>
          <w:b/>
          <w:color w:val="000000" w:themeColor="text1"/>
          <w:szCs w:val="24"/>
          <w:lang w:val="vi-VN"/>
        </w:rPr>
        <w:t xml:space="preserve"> </w:t>
      </w:r>
      <w:r w:rsidR="00D415F6" w:rsidRPr="003B37F6">
        <w:rPr>
          <w:b/>
          <w:color w:val="000000" w:themeColor="text1"/>
          <w:szCs w:val="24"/>
          <w:lang w:val="vi-VN"/>
        </w:rPr>
        <w:t>II. PHẦN TỰ LUẬN (5</w:t>
      </w:r>
      <w:r w:rsidR="0046599A">
        <w:rPr>
          <w:b/>
          <w:color w:val="000000" w:themeColor="text1"/>
          <w:szCs w:val="24"/>
        </w:rPr>
        <w:t>,</w:t>
      </w:r>
      <w:r w:rsidR="00D415F6" w:rsidRPr="003B37F6">
        <w:rPr>
          <w:b/>
          <w:color w:val="000000" w:themeColor="text1"/>
          <w:szCs w:val="24"/>
          <w:lang w:val="vi-VN"/>
        </w:rPr>
        <w:t>0</w:t>
      </w:r>
      <w:r w:rsidR="0046599A">
        <w:rPr>
          <w:b/>
          <w:color w:val="000000" w:themeColor="text1"/>
          <w:szCs w:val="24"/>
        </w:rPr>
        <w:t xml:space="preserve"> </w:t>
      </w:r>
      <w:r w:rsidR="00D415F6" w:rsidRPr="003B37F6">
        <w:rPr>
          <w:b/>
          <w:color w:val="000000" w:themeColor="text1"/>
          <w:szCs w:val="24"/>
          <w:lang w:val="vi-VN"/>
        </w:rPr>
        <w:t>điểm)</w:t>
      </w:r>
    </w:p>
    <w:p w14:paraId="5A7E5F56" w14:textId="74DB0857" w:rsidR="00470A37" w:rsidRPr="003B37F6" w:rsidRDefault="002404BE" w:rsidP="00A2439B">
      <w:pPr>
        <w:spacing w:line="276" w:lineRule="auto"/>
        <w:ind w:left="-142"/>
        <w:jc w:val="both"/>
        <w:rPr>
          <w:szCs w:val="24"/>
          <w:lang w:val="vi-VN"/>
        </w:rPr>
      </w:pPr>
      <w:r w:rsidRPr="003B37F6">
        <w:rPr>
          <w:b/>
          <w:szCs w:val="24"/>
        </w:rPr>
        <w:t xml:space="preserve">  </w:t>
      </w:r>
      <w:r w:rsidR="00470A37" w:rsidRPr="003B37F6">
        <w:rPr>
          <w:b/>
          <w:szCs w:val="24"/>
          <w:lang w:val="vi-VN"/>
        </w:rPr>
        <w:t>Câu 1.</w:t>
      </w:r>
      <w:r w:rsidR="00470A37" w:rsidRPr="003B37F6">
        <w:rPr>
          <w:szCs w:val="24"/>
          <w:lang w:val="vi-VN"/>
        </w:rPr>
        <w:t xml:space="preserve"> </w:t>
      </w:r>
      <w:r w:rsidR="00470A37" w:rsidRPr="003B37F6">
        <w:rPr>
          <w:b/>
          <w:bCs/>
          <w:szCs w:val="24"/>
          <w:lang w:val="vi-VN"/>
        </w:rPr>
        <w:t>(1</w:t>
      </w:r>
      <w:r w:rsidR="00BC0676" w:rsidRPr="003B37F6">
        <w:rPr>
          <w:b/>
          <w:bCs/>
          <w:szCs w:val="24"/>
        </w:rPr>
        <w:t>,5</w:t>
      </w:r>
      <w:r w:rsidR="00470A37" w:rsidRPr="003B37F6">
        <w:rPr>
          <w:b/>
          <w:bCs/>
          <w:szCs w:val="24"/>
          <w:lang w:val="vi-VN"/>
        </w:rPr>
        <w:t xml:space="preserve"> điểm)</w:t>
      </w:r>
      <w:r w:rsidR="0033763D" w:rsidRPr="003B37F6">
        <w:rPr>
          <w:b/>
          <w:bCs/>
          <w:szCs w:val="24"/>
          <w:lang w:val="vi-VN"/>
        </w:rPr>
        <w:t xml:space="preserve">. </w:t>
      </w:r>
      <w:r w:rsidR="00470A37" w:rsidRPr="003B37F6">
        <w:rPr>
          <w:szCs w:val="24"/>
          <w:lang w:val="vi-VN"/>
        </w:rPr>
        <w:t xml:space="preserve">Nêu khái niệm và ý nghĩa của nguồn tư liệu hiện vật. </w:t>
      </w:r>
      <w:r w:rsidR="0033763D" w:rsidRPr="003B37F6">
        <w:rPr>
          <w:szCs w:val="24"/>
          <w:lang w:val="vi-VN"/>
        </w:rPr>
        <w:t>Theo e</w:t>
      </w:r>
      <w:r w:rsidR="00470A37" w:rsidRPr="003B37F6">
        <w:rPr>
          <w:szCs w:val="24"/>
          <w:lang w:val="vi-VN"/>
        </w:rPr>
        <w:t>m</w:t>
      </w:r>
      <w:r w:rsidR="0033763D" w:rsidRPr="003B37F6">
        <w:rPr>
          <w:szCs w:val="24"/>
          <w:lang w:val="vi-VN"/>
        </w:rPr>
        <w:t xml:space="preserve">, </w:t>
      </w:r>
      <w:r w:rsidR="00470A37" w:rsidRPr="003B37F6">
        <w:rPr>
          <w:szCs w:val="24"/>
          <w:lang w:val="vi-VN"/>
        </w:rPr>
        <w:t xml:space="preserve">cần làm gì để bảo tồn nguồn tư liệu </w:t>
      </w:r>
      <w:r w:rsidR="0033763D" w:rsidRPr="003B37F6">
        <w:rPr>
          <w:szCs w:val="24"/>
          <w:lang w:val="vi-VN"/>
        </w:rPr>
        <w:t>hiện vật</w:t>
      </w:r>
      <w:r w:rsidR="00470A37" w:rsidRPr="003B37F6">
        <w:rPr>
          <w:szCs w:val="24"/>
          <w:lang w:val="vi-VN"/>
        </w:rPr>
        <w:t>?</w:t>
      </w:r>
      <w:r w:rsidR="00A2439B" w:rsidRPr="003B37F6">
        <w:rPr>
          <w:szCs w:val="24"/>
          <w:lang w:val="vi-VN"/>
        </w:rPr>
        <w:t xml:space="preserve"> (Nêu hai hành động, việc làm cụ thể)</w:t>
      </w:r>
    </w:p>
    <w:p w14:paraId="3D1C4A6C" w14:textId="59146311" w:rsidR="00470A37" w:rsidRPr="003B37F6" w:rsidRDefault="00470A37" w:rsidP="00D51BD2">
      <w:pPr>
        <w:spacing w:line="276" w:lineRule="auto"/>
        <w:rPr>
          <w:szCs w:val="24"/>
          <w:lang w:val="vi-VN"/>
        </w:rPr>
      </w:pPr>
      <w:r w:rsidRPr="003B37F6">
        <w:rPr>
          <w:b/>
          <w:szCs w:val="24"/>
          <w:lang w:val="vi-VN"/>
        </w:rPr>
        <w:t>Câu 2. (1 điểm)</w:t>
      </w:r>
      <w:r w:rsidR="0033763D" w:rsidRPr="003B37F6">
        <w:rPr>
          <w:b/>
          <w:szCs w:val="24"/>
          <w:lang w:val="vi-VN"/>
        </w:rPr>
        <w:t xml:space="preserve">. </w:t>
      </w:r>
      <w:r w:rsidR="0033763D" w:rsidRPr="003B37F6">
        <w:rPr>
          <w:szCs w:val="24"/>
          <w:lang w:val="vi-VN"/>
        </w:rPr>
        <w:t>Quá trình tiến hóa từ vượn người thành người trải qua những giai đoạn nào? Nêu thời gian xuất hiện, đặc điểm và cơ thể của người tối cổ.</w:t>
      </w:r>
    </w:p>
    <w:p w14:paraId="015FE575" w14:textId="3D5FA961" w:rsidR="0038162B" w:rsidRPr="003B37F6" w:rsidRDefault="0038162B" w:rsidP="00D51BD2">
      <w:pPr>
        <w:spacing w:line="276" w:lineRule="auto"/>
        <w:rPr>
          <w:rStyle w:val="Strong"/>
          <w:b w:val="0"/>
          <w:bCs w:val="0"/>
          <w:color w:val="000000" w:themeColor="text1"/>
          <w:szCs w:val="24"/>
          <w:lang w:val="vi-VN"/>
        </w:rPr>
      </w:pPr>
      <w:r w:rsidRPr="003B37F6">
        <w:rPr>
          <w:b/>
          <w:color w:val="000000" w:themeColor="text1"/>
          <w:szCs w:val="24"/>
          <w:lang w:val="vi-VN"/>
        </w:rPr>
        <w:t>Câu 3</w:t>
      </w:r>
      <w:r w:rsidRPr="003B37F6">
        <w:rPr>
          <w:color w:val="000000" w:themeColor="text1"/>
          <w:szCs w:val="24"/>
          <w:lang w:val="vi-VN"/>
        </w:rPr>
        <w:t xml:space="preserve">. </w:t>
      </w:r>
      <w:r w:rsidRPr="003B37F6">
        <w:rPr>
          <w:b/>
          <w:color w:val="000000" w:themeColor="text1"/>
          <w:szCs w:val="24"/>
          <w:lang w:val="vi-VN"/>
        </w:rPr>
        <w:t>(1,5 điểm)</w:t>
      </w:r>
      <w:r w:rsidR="0033763D" w:rsidRPr="003B37F6">
        <w:rPr>
          <w:color w:val="000000" w:themeColor="text1"/>
          <w:szCs w:val="24"/>
          <w:lang w:val="vi-VN"/>
        </w:rPr>
        <w:t>.</w:t>
      </w:r>
      <w:r w:rsidR="00A2439B" w:rsidRPr="003B37F6">
        <w:rPr>
          <w:color w:val="000000" w:themeColor="text1"/>
          <w:szCs w:val="24"/>
          <w:lang w:val="vi-VN"/>
        </w:rPr>
        <w:t xml:space="preserve"> </w:t>
      </w:r>
      <w:r w:rsidR="00C70734" w:rsidRPr="003B37F6">
        <w:rPr>
          <w:color w:val="000000" w:themeColor="text1"/>
          <w:szCs w:val="24"/>
          <w:lang w:val="vi-VN"/>
        </w:rPr>
        <w:t>Hãy trình bày khái niệm: kinh độ, vĩ độ, tọa độ địa lí của một điểm</w:t>
      </w:r>
      <w:r w:rsidR="008D05B0">
        <w:rPr>
          <w:color w:val="000000" w:themeColor="text1"/>
          <w:szCs w:val="24"/>
          <w:lang w:val="vi-VN"/>
        </w:rPr>
        <w:t>.</w:t>
      </w:r>
    </w:p>
    <w:p w14:paraId="56F27346" w14:textId="7CB2ED77" w:rsidR="0038162B" w:rsidRPr="003B37F6" w:rsidRDefault="0038162B" w:rsidP="00D51BD2">
      <w:pPr>
        <w:spacing w:line="276" w:lineRule="auto"/>
        <w:ind w:right="403"/>
        <w:rPr>
          <w:szCs w:val="24"/>
          <w:lang w:val="vi-VN"/>
        </w:rPr>
      </w:pPr>
      <w:r w:rsidRPr="003B37F6">
        <w:rPr>
          <w:b/>
          <w:bCs/>
          <w:color w:val="000000" w:themeColor="text1"/>
          <w:szCs w:val="24"/>
          <w:lang w:val="vi-VN"/>
        </w:rPr>
        <w:t>Câu 4</w:t>
      </w:r>
      <w:r w:rsidRPr="003B37F6">
        <w:rPr>
          <w:bCs/>
          <w:color w:val="000000" w:themeColor="text1"/>
          <w:szCs w:val="24"/>
          <w:lang w:val="vi-VN"/>
        </w:rPr>
        <w:t xml:space="preserve">. </w:t>
      </w:r>
      <w:r w:rsidRPr="003B37F6">
        <w:rPr>
          <w:b/>
          <w:color w:val="000000" w:themeColor="text1"/>
          <w:szCs w:val="24"/>
          <w:lang w:val="vi-VN"/>
        </w:rPr>
        <w:t>(1 điể</w:t>
      </w:r>
      <w:r w:rsidR="004A658D" w:rsidRPr="003B37F6">
        <w:rPr>
          <w:b/>
          <w:color w:val="000000" w:themeColor="text1"/>
          <w:szCs w:val="24"/>
          <w:lang w:val="vi-VN"/>
        </w:rPr>
        <w:t>m)</w:t>
      </w:r>
      <w:r w:rsidR="0033763D" w:rsidRPr="003B37F6">
        <w:rPr>
          <w:b/>
          <w:color w:val="000000" w:themeColor="text1"/>
          <w:szCs w:val="24"/>
          <w:lang w:val="vi-VN"/>
        </w:rPr>
        <w:t>.</w:t>
      </w:r>
      <w:r w:rsidRPr="003B37F6">
        <w:rPr>
          <w:color w:val="000000" w:themeColor="text1"/>
          <w:szCs w:val="24"/>
          <w:lang w:val="vi-VN"/>
        </w:rPr>
        <w:t xml:space="preserve"> </w:t>
      </w:r>
      <w:r w:rsidR="00C70734" w:rsidRPr="003B37F6">
        <w:rPr>
          <w:color w:val="000000" w:themeColor="text1"/>
          <w:szCs w:val="24"/>
          <w:lang w:val="vi-VN"/>
        </w:rPr>
        <w:t>Dựa vào mũi tên chỉ hướng Bắc (theo hình bên dưới), hãy xác định các hướng còn lại.</w:t>
      </w:r>
    </w:p>
    <w:p w14:paraId="2E3D1FFF" w14:textId="77777777" w:rsidR="006C6348" w:rsidRPr="003B37F6" w:rsidRDefault="006C6348" w:rsidP="006C6348">
      <w:pPr>
        <w:spacing w:line="276" w:lineRule="auto"/>
        <w:ind w:left="-142" w:right="403"/>
        <w:jc w:val="both"/>
        <w:rPr>
          <w:szCs w:val="24"/>
          <w:lang w:val="vi-VN"/>
        </w:rPr>
      </w:pPr>
      <w:r w:rsidRPr="003B37F6">
        <w:rPr>
          <w:szCs w:val="24"/>
          <w:lang w:val="vi-VN"/>
        </w:rPr>
        <w:t xml:space="preserve">                                                                             </w:t>
      </w:r>
      <w:r w:rsidR="001C4103" w:rsidRPr="003B37F6">
        <w:rPr>
          <w:szCs w:val="24"/>
          <w:lang w:val="vi-VN"/>
        </w:rPr>
        <w:t xml:space="preserve"> </w:t>
      </w:r>
    </w:p>
    <w:p w14:paraId="7A013739" w14:textId="77777777" w:rsidR="006C6348" w:rsidRPr="003B37F6" w:rsidRDefault="0038162B" w:rsidP="0038162B">
      <w:pPr>
        <w:rPr>
          <w:szCs w:val="24"/>
          <w:lang w:val="vi-VN"/>
        </w:rPr>
      </w:pPr>
      <w:r w:rsidRPr="003B37F6">
        <w:rPr>
          <w:noProof/>
          <w:color w:val="000000" w:themeColor="text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7E669D" wp14:editId="1D3362E3">
                <wp:simplePos x="0" y="0"/>
                <wp:positionH relativeFrom="column">
                  <wp:posOffset>1238250</wp:posOffset>
                </wp:positionH>
                <wp:positionV relativeFrom="paragraph">
                  <wp:posOffset>565150</wp:posOffset>
                </wp:positionV>
                <wp:extent cx="1047750" cy="45719"/>
                <wp:effectExtent l="19050" t="19050" r="19050" b="3111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B2BB" id="Left Arrow 9" o:spid="_x0000_s1026" type="#_x0000_t66" style="position:absolute;margin-left:97.5pt;margin-top:44.5pt;width:82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" adj="471" fillcolor="black [3213]" strokecolor="#0d0d0d [3069]" strokeweight="1pt"/>
            </w:pict>
          </mc:Fallback>
        </mc:AlternateContent>
      </w:r>
      <w:r w:rsidRPr="003B37F6">
        <w:rPr>
          <w:noProof/>
          <w:color w:val="000000" w:themeColor="text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56DBD" wp14:editId="692FCC3E">
                <wp:simplePos x="0" y="0"/>
                <wp:positionH relativeFrom="column">
                  <wp:posOffset>1475599</wp:posOffset>
                </wp:positionH>
                <wp:positionV relativeFrom="paragraph">
                  <wp:posOffset>924442</wp:posOffset>
                </wp:positionV>
                <wp:extent cx="940611" cy="45719"/>
                <wp:effectExtent l="314325" t="0" r="326390" b="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6324">
                          <a:off x="0" y="0"/>
                          <a:ext cx="940611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A7C9" id="Left Arrow 10" o:spid="_x0000_s1026" type="#_x0000_t66" style="position:absolute;margin-left:116.2pt;margin-top:72.8pt;width:74.05pt;height:3.6pt;rotation:-312789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" adj="525" fillcolor="black [3213]" strokecolor="#0d0d0d [3069]" strokeweight="1pt"/>
            </w:pict>
          </mc:Fallback>
        </mc:AlternateContent>
      </w:r>
      <w:r w:rsidRPr="003B37F6">
        <w:rPr>
          <w:noProof/>
          <w:color w:val="000000" w:themeColor="text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B4588" wp14:editId="50675888">
                <wp:simplePos x="0" y="0"/>
                <wp:positionH relativeFrom="column">
                  <wp:posOffset>2100032</wp:posOffset>
                </wp:positionH>
                <wp:positionV relativeFrom="paragraph">
                  <wp:posOffset>237246</wp:posOffset>
                </wp:positionV>
                <wp:extent cx="899160" cy="45719"/>
                <wp:effectExtent l="293687" t="0" r="289878" b="0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77202">
                          <a:off x="0" y="0"/>
                          <a:ext cx="899160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47B6C" id="Left Arrow 11" o:spid="_x0000_s1026" type="#_x0000_t66" style="position:absolute;margin-left:165.35pt;margin-top:18.7pt;width:70.8pt;height:3.6pt;rotation:849477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" adj="549" fillcolor="black [3213]" strokecolor="#0d0d0d [3069]" strokeweight="1pt"/>
            </w:pict>
          </mc:Fallback>
        </mc:AlternateContent>
      </w:r>
      <w:r w:rsidRPr="003B37F6">
        <w:rPr>
          <w:noProof/>
          <w:color w:val="000000" w:themeColor="text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BC495A" wp14:editId="7D56C367">
                <wp:simplePos x="0" y="0"/>
                <wp:positionH relativeFrom="column">
                  <wp:posOffset>2228849</wp:posOffset>
                </wp:positionH>
                <wp:positionV relativeFrom="paragraph">
                  <wp:posOffset>565150</wp:posOffset>
                </wp:positionV>
                <wp:extent cx="933450" cy="45719"/>
                <wp:effectExtent l="0" t="19050" r="38100" b="3111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3450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2E824" id="Left Arrow 13" o:spid="_x0000_s1026" type="#_x0000_t66" style="position:absolute;margin-left:175.5pt;margin-top:44.5pt;width:73.5pt;height:3.6pt;rotation:18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" adj="529" fillcolor="black [3213]" strokecolor="#0d0d0d [3069]" strokeweight="1pt"/>
            </w:pict>
          </mc:Fallback>
        </mc:AlternateContent>
      </w:r>
    </w:p>
    <w:p w14:paraId="1BB091C0" w14:textId="77777777" w:rsidR="006C6348" w:rsidRPr="003B37F6" w:rsidRDefault="006C6348" w:rsidP="006C6348">
      <w:pPr>
        <w:rPr>
          <w:szCs w:val="24"/>
          <w:lang w:val="vi-VN"/>
        </w:rPr>
      </w:pPr>
    </w:p>
    <w:p w14:paraId="5FD438F5" w14:textId="77777777" w:rsidR="006C6348" w:rsidRPr="003B37F6" w:rsidRDefault="006C6348" w:rsidP="006C6348">
      <w:pPr>
        <w:rPr>
          <w:szCs w:val="24"/>
          <w:lang w:val="vi-VN"/>
        </w:rPr>
      </w:pPr>
    </w:p>
    <w:p w14:paraId="6B99F069" w14:textId="77777777" w:rsidR="006C6348" w:rsidRPr="003B37F6" w:rsidRDefault="006C6348" w:rsidP="006C6348">
      <w:pPr>
        <w:rPr>
          <w:szCs w:val="24"/>
          <w:lang w:val="vi-VN"/>
        </w:rPr>
      </w:pPr>
    </w:p>
    <w:p w14:paraId="0BA8CB15" w14:textId="77777777" w:rsidR="006C6348" w:rsidRPr="003B37F6" w:rsidRDefault="006C6348" w:rsidP="006C6348">
      <w:pPr>
        <w:rPr>
          <w:szCs w:val="24"/>
          <w:lang w:val="vi-VN"/>
        </w:rPr>
      </w:pPr>
    </w:p>
    <w:p w14:paraId="65839D7F" w14:textId="77777777" w:rsidR="006C6348" w:rsidRPr="003B37F6" w:rsidRDefault="006C6348" w:rsidP="006C6348">
      <w:pPr>
        <w:rPr>
          <w:szCs w:val="24"/>
          <w:lang w:val="vi-VN"/>
        </w:rPr>
      </w:pPr>
      <w:r w:rsidRPr="003B37F6">
        <w:rPr>
          <w:noProof/>
          <w:color w:val="000000" w:themeColor="text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35217" wp14:editId="22C0DFA6">
                <wp:simplePos x="0" y="0"/>
                <wp:positionH relativeFrom="column">
                  <wp:posOffset>2051050</wp:posOffset>
                </wp:positionH>
                <wp:positionV relativeFrom="paragraph">
                  <wp:posOffset>30480</wp:posOffset>
                </wp:positionV>
                <wp:extent cx="838200" cy="45085"/>
                <wp:effectExtent l="225107" t="0" r="225108" b="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16904">
                          <a:off x="0" y="0"/>
                          <a:ext cx="838200" cy="4508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91C42" id="Left Arrow 12" o:spid="_x0000_s1026" type="#_x0000_t66" style="position:absolute;margin-left:161.5pt;margin-top:2.4pt;width:66pt;height:3.55pt;rotation:-7845856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" adj="581" fillcolor="black [3213]" strokecolor="#0d0d0d [3069]" strokeweight="1pt"/>
            </w:pict>
          </mc:Fallback>
        </mc:AlternateContent>
      </w:r>
    </w:p>
    <w:p w14:paraId="053E0C2C" w14:textId="77777777" w:rsidR="006C6348" w:rsidRPr="003B37F6" w:rsidRDefault="006C6348" w:rsidP="0038162B">
      <w:pPr>
        <w:rPr>
          <w:szCs w:val="24"/>
          <w:lang w:val="vi-VN"/>
        </w:rPr>
      </w:pPr>
    </w:p>
    <w:p w14:paraId="3865B134" w14:textId="77777777" w:rsidR="006C6348" w:rsidRPr="003B37F6" w:rsidRDefault="006C6348" w:rsidP="006C6348">
      <w:pPr>
        <w:tabs>
          <w:tab w:val="left" w:pos="2865"/>
        </w:tabs>
        <w:rPr>
          <w:b/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                                 </w:t>
      </w:r>
      <w:r w:rsidR="008A4B5E" w:rsidRPr="003B37F6">
        <w:rPr>
          <w:b/>
          <w:szCs w:val="24"/>
          <w:lang w:val="vi-VN"/>
        </w:rPr>
        <w:t xml:space="preserve">  </w:t>
      </w:r>
      <w:r w:rsidR="001C4103" w:rsidRPr="003B37F6">
        <w:rPr>
          <w:b/>
          <w:szCs w:val="24"/>
          <w:lang w:val="vi-VN"/>
        </w:rPr>
        <w:t>Bắc</w:t>
      </w:r>
    </w:p>
    <w:p w14:paraId="304BDABA" w14:textId="02DE6D8E" w:rsidR="00D415F6" w:rsidRPr="003B37F6" w:rsidRDefault="0038162B" w:rsidP="00EB6038">
      <w:pPr>
        <w:rPr>
          <w:color w:val="000000" w:themeColor="text1"/>
          <w:szCs w:val="24"/>
          <w:lang w:val="vi-VN"/>
        </w:rPr>
      </w:pPr>
      <w:r w:rsidRPr="003B37F6">
        <w:rPr>
          <w:szCs w:val="24"/>
          <w:lang w:val="vi-VN"/>
        </w:rPr>
        <w:br w:type="page"/>
      </w:r>
    </w:p>
    <w:p w14:paraId="6912EC4E" w14:textId="77777777" w:rsidR="00EB6038" w:rsidRPr="003B37F6" w:rsidRDefault="00EB6038" w:rsidP="00EB6038">
      <w:pPr>
        <w:rPr>
          <w:color w:val="000000" w:themeColor="text1"/>
          <w:szCs w:val="24"/>
          <w:lang w:val="vi-VN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5243"/>
      </w:tblGrid>
      <w:tr w:rsidR="00FC65E1" w:rsidRPr="003B37F6" w14:paraId="475DE469" w14:textId="77777777" w:rsidTr="00B65B53">
        <w:trPr>
          <w:trHeight w:val="1489"/>
        </w:trPr>
        <w:tc>
          <w:tcPr>
            <w:tcW w:w="4538" w:type="dxa"/>
            <w:vAlign w:val="center"/>
          </w:tcPr>
          <w:p w14:paraId="16006B44" w14:textId="77777777" w:rsidR="005E5FD0" w:rsidRPr="003B37F6" w:rsidRDefault="005E5FD0" w:rsidP="00FC65E1">
            <w:pPr>
              <w:pStyle w:val="TableParagraph"/>
              <w:spacing w:line="276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</w:p>
          <w:p w14:paraId="291FDE01" w14:textId="77777777" w:rsidR="00FC65E1" w:rsidRPr="003B37F6" w:rsidRDefault="00FC65E1" w:rsidP="00FC65E1">
            <w:pPr>
              <w:pStyle w:val="TableParagraph"/>
              <w:spacing w:line="276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TRƯỜNG THCS GIA QUẤT</w:t>
            </w:r>
          </w:p>
          <w:p w14:paraId="46949F16" w14:textId="77777777" w:rsidR="00FC65E1" w:rsidRPr="003B37F6" w:rsidRDefault="00882A04" w:rsidP="00FC65E1">
            <w:pPr>
              <w:pStyle w:val="TableParagraph"/>
              <w:spacing w:line="276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NĂM HỌC 2023 – 2024</w:t>
            </w:r>
          </w:p>
          <w:p w14:paraId="4EA7D6D9" w14:textId="77777777" w:rsidR="00FC65E1" w:rsidRPr="003B37F6" w:rsidRDefault="00FC65E1" w:rsidP="00FC65E1">
            <w:pPr>
              <w:pStyle w:val="TableParagraph"/>
              <w:spacing w:line="276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MÃ ĐỀ LS&amp;ĐL603</w:t>
            </w:r>
          </w:p>
          <w:p w14:paraId="17EA2417" w14:textId="77777777" w:rsidR="00FC65E1" w:rsidRPr="003B37F6" w:rsidRDefault="00FC65E1" w:rsidP="00FC65E1">
            <w:pPr>
              <w:pStyle w:val="TableParagraph"/>
              <w:spacing w:line="276" w:lineRule="auto"/>
              <w:ind w:right="4"/>
              <w:jc w:val="center"/>
              <w:rPr>
                <w:i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243" w:type="dxa"/>
            <w:vAlign w:val="center"/>
          </w:tcPr>
          <w:p w14:paraId="0C77575B" w14:textId="77777777" w:rsidR="005E5FD0" w:rsidRPr="003B37F6" w:rsidRDefault="005E5FD0" w:rsidP="00FC65E1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</w:p>
          <w:p w14:paraId="595EFF18" w14:textId="77777777" w:rsidR="00FC65E1" w:rsidRPr="003B37F6" w:rsidRDefault="00FC65E1" w:rsidP="00FC65E1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ĐỀ KIỂM TRA GIỮA KÌ I</w:t>
            </w:r>
          </w:p>
          <w:p w14:paraId="2C6D2F09" w14:textId="77777777" w:rsidR="00FC65E1" w:rsidRPr="003B37F6" w:rsidRDefault="00FC65E1" w:rsidP="00FC65E1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MÔN: ĐỊA LÍ &amp; LỊCH SỬ 6</w:t>
            </w:r>
          </w:p>
          <w:p w14:paraId="73B234A6" w14:textId="77777777" w:rsidR="00FC65E1" w:rsidRPr="003B37F6" w:rsidRDefault="00FC65E1" w:rsidP="00FC65E1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color w:val="000000" w:themeColor="text1"/>
                <w:sz w:val="24"/>
                <w:szCs w:val="24"/>
                <w:lang w:val="vi-VN"/>
              </w:rPr>
              <w:t>Thời gian làm bài: 60</w:t>
            </w:r>
            <w:r w:rsidRPr="003B37F6">
              <w:rPr>
                <w:color w:val="000000" w:themeColor="text1"/>
                <w:spacing w:val="-6"/>
                <w:sz w:val="24"/>
                <w:szCs w:val="24"/>
                <w:lang w:val="vi-VN"/>
              </w:rPr>
              <w:t xml:space="preserve"> </w:t>
            </w:r>
            <w:r w:rsidRPr="003B37F6">
              <w:rPr>
                <w:color w:val="000000" w:themeColor="text1"/>
                <w:sz w:val="24"/>
                <w:szCs w:val="24"/>
                <w:lang w:val="vi-VN"/>
              </w:rPr>
              <w:t>phút</w:t>
            </w:r>
          </w:p>
          <w:p w14:paraId="169AAFFB" w14:textId="77777777" w:rsidR="00FC65E1" w:rsidRPr="003B37F6" w:rsidRDefault="00D77694" w:rsidP="00FC65E1">
            <w:pPr>
              <w:pStyle w:val="TableParagraph"/>
              <w:spacing w:line="276" w:lineRule="auto"/>
              <w:jc w:val="center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color w:val="000000" w:themeColor="text1"/>
                <w:sz w:val="24"/>
                <w:szCs w:val="24"/>
                <w:lang w:val="vi-VN"/>
              </w:rPr>
              <w:t>Ngày thi: 31/10/2023</w:t>
            </w:r>
          </w:p>
        </w:tc>
      </w:tr>
    </w:tbl>
    <w:p w14:paraId="78105AC5" w14:textId="1392FC1C" w:rsidR="00D415F6" w:rsidRPr="003B37F6" w:rsidRDefault="00D415F6" w:rsidP="00D415F6">
      <w:pPr>
        <w:spacing w:line="276" w:lineRule="auto"/>
        <w:rPr>
          <w:b/>
          <w:color w:val="000000" w:themeColor="text1"/>
          <w:szCs w:val="24"/>
          <w:lang w:val="vi-VN"/>
        </w:rPr>
      </w:pPr>
      <w:r w:rsidRPr="003B37F6">
        <w:rPr>
          <w:b/>
          <w:color w:val="000000" w:themeColor="text1"/>
          <w:szCs w:val="24"/>
          <w:lang w:val="vi-VN"/>
        </w:rPr>
        <w:t>I. TRẮC NGHIỆM (</w:t>
      </w:r>
      <w:r w:rsidR="00BA2B55">
        <w:rPr>
          <w:b/>
          <w:color w:val="000000" w:themeColor="text1"/>
          <w:szCs w:val="24"/>
          <w:lang w:val="vi-VN"/>
        </w:rPr>
        <w:t>5,0 điểm</w:t>
      </w:r>
      <w:r w:rsidRPr="003B37F6">
        <w:rPr>
          <w:b/>
          <w:color w:val="000000" w:themeColor="text1"/>
          <w:szCs w:val="24"/>
          <w:lang w:val="vi-VN"/>
        </w:rPr>
        <w:t xml:space="preserve">) </w:t>
      </w:r>
    </w:p>
    <w:p w14:paraId="26773479" w14:textId="77777777" w:rsidR="00FC65E1" w:rsidRPr="003B37F6" w:rsidRDefault="00FC65E1" w:rsidP="00FC65E1">
      <w:pPr>
        <w:spacing w:line="276" w:lineRule="auto"/>
        <w:jc w:val="center"/>
        <w:rPr>
          <w:b/>
          <w:i/>
          <w:color w:val="000000" w:themeColor="text1"/>
          <w:szCs w:val="24"/>
          <w:lang w:val="vi-VN"/>
        </w:rPr>
      </w:pPr>
      <w:r w:rsidRPr="003B37F6">
        <w:rPr>
          <w:b/>
          <w:i/>
          <w:color w:val="000000" w:themeColor="text1"/>
          <w:szCs w:val="24"/>
          <w:lang w:val="vi-VN"/>
        </w:rPr>
        <w:t>Ghi lại chữ cái đứng trước câu trả lời đúng nhất vào giấy kiểm tra.</w:t>
      </w:r>
    </w:p>
    <w:p w14:paraId="4624D801" w14:textId="6995A26E" w:rsidR="00470A37" w:rsidRPr="003B37F6" w:rsidRDefault="00470A37" w:rsidP="00743D06">
      <w:pPr>
        <w:rPr>
          <w:bCs/>
          <w:color w:val="000000"/>
          <w:szCs w:val="24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1. </w:t>
      </w:r>
      <w:r w:rsidR="00E16DD5" w:rsidRPr="003B37F6">
        <w:rPr>
          <w:bCs/>
          <w:color w:val="000000"/>
          <w:szCs w:val="24"/>
          <w:lang w:val="vi-VN"/>
        </w:rPr>
        <w:t xml:space="preserve">Năm 111 TCN nhà Hán chiếm Âu </w:t>
      </w:r>
      <w:r w:rsidR="0046599A">
        <w:rPr>
          <w:bCs/>
          <w:color w:val="000000"/>
          <w:szCs w:val="24"/>
        </w:rPr>
        <w:t>L</w:t>
      </w:r>
      <w:r w:rsidR="00E16DD5" w:rsidRPr="003B37F6">
        <w:rPr>
          <w:bCs/>
          <w:color w:val="000000"/>
          <w:szCs w:val="24"/>
          <w:lang w:val="vi-VN"/>
        </w:rPr>
        <w:t>ạc cách năm 2023 bao nhiêu năm</w:t>
      </w:r>
      <w:r w:rsidR="002404BE" w:rsidRPr="003B37F6">
        <w:rPr>
          <w:bCs/>
          <w:color w:val="000000"/>
          <w:szCs w:val="24"/>
        </w:rPr>
        <w:t>?</w:t>
      </w:r>
    </w:p>
    <w:p w14:paraId="0E7F743C" w14:textId="77777777" w:rsidR="00470A37" w:rsidRPr="003B37F6" w:rsidRDefault="00470A37" w:rsidP="00743D06">
      <w:pPr>
        <w:widowControl/>
        <w:tabs>
          <w:tab w:val="left" w:pos="283"/>
          <w:tab w:val="left" w:pos="2906"/>
          <w:tab w:val="left" w:pos="5528"/>
          <w:tab w:val="left" w:pos="8150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bCs/>
          <w:color w:val="000000"/>
          <w:szCs w:val="24"/>
          <w:lang w:val="vi-VN"/>
        </w:rPr>
        <w:t>2124 năm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bCs/>
          <w:color w:val="000000"/>
          <w:szCs w:val="24"/>
          <w:lang w:val="vi-VN"/>
        </w:rPr>
        <w:t>1912 năm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C. </w:t>
      </w:r>
      <w:r w:rsidRPr="003B37F6">
        <w:rPr>
          <w:bCs/>
          <w:color w:val="000000"/>
          <w:szCs w:val="24"/>
          <w:lang w:val="vi-VN"/>
        </w:rPr>
        <w:t>2134 năm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bCs/>
          <w:color w:val="000000"/>
          <w:szCs w:val="24"/>
          <w:lang w:val="vi-VN"/>
        </w:rPr>
        <w:t>2135 năm</w:t>
      </w:r>
    </w:p>
    <w:p w14:paraId="4A9ADB6B" w14:textId="77777777" w:rsidR="00470A37" w:rsidRPr="003B37F6" w:rsidRDefault="00470A37" w:rsidP="00743D06">
      <w:pPr>
        <w:jc w:val="both"/>
        <w:rPr>
          <w:b/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2. </w:t>
      </w:r>
      <w:r w:rsidRPr="003B37F6">
        <w:rPr>
          <w:b/>
          <w:color w:val="000000"/>
          <w:szCs w:val="24"/>
          <w:lang w:val="vi-VN"/>
        </w:rPr>
        <w:t>Cho sự kiện sau:</w:t>
      </w:r>
    </w:p>
    <w:p w14:paraId="31E0657F" w14:textId="405057FE" w:rsidR="00470A37" w:rsidRPr="003B37F6" w:rsidRDefault="00470A37" w:rsidP="00743D06">
      <w:pPr>
        <w:jc w:val="both"/>
        <w:rPr>
          <w:bCs/>
          <w:color w:val="000000"/>
          <w:szCs w:val="24"/>
          <w:lang w:val="vi-VN"/>
        </w:rPr>
      </w:pPr>
      <w:r w:rsidRPr="003B37F6">
        <w:rPr>
          <w:bCs/>
          <w:color w:val="000000"/>
          <w:szCs w:val="24"/>
          <w:lang w:val="vi-VN"/>
        </w:rPr>
        <w:t>Bính Thìn- Thuận Thiên năm thứ 7 (1016): nhà Tống phong cho vua Lý Thái Tổ làm Nam Bình Vương.</w:t>
      </w:r>
    </w:p>
    <w:p w14:paraId="08A299DF" w14:textId="060449FA" w:rsidR="00470A37" w:rsidRPr="003B37F6" w:rsidRDefault="00470A37" w:rsidP="00743D06">
      <w:pPr>
        <w:jc w:val="both"/>
        <w:rPr>
          <w:bCs/>
          <w:color w:val="000000"/>
          <w:szCs w:val="24"/>
          <w:lang w:val="vi-VN"/>
        </w:rPr>
      </w:pPr>
      <w:r w:rsidRPr="003B37F6">
        <w:rPr>
          <w:bCs/>
          <w:color w:val="000000"/>
          <w:szCs w:val="24"/>
          <w:lang w:val="vi-VN"/>
        </w:rPr>
        <w:t xml:space="preserve">Hãy tính khoảng cách thời gian (theo </w:t>
      </w:r>
      <w:r w:rsidR="002404BE" w:rsidRPr="003B37F6">
        <w:rPr>
          <w:bCs/>
          <w:color w:val="000000"/>
          <w:szCs w:val="24"/>
        </w:rPr>
        <w:t xml:space="preserve">năm và theo </w:t>
      </w:r>
      <w:r w:rsidRPr="003B37F6">
        <w:rPr>
          <w:bCs/>
          <w:color w:val="000000"/>
          <w:szCs w:val="24"/>
          <w:lang w:val="vi-VN"/>
        </w:rPr>
        <w:t>thế kỉ) của sự kiện trên so với năm 2023.</w:t>
      </w:r>
    </w:p>
    <w:p w14:paraId="60F5C698" w14:textId="77777777" w:rsidR="00470A37" w:rsidRPr="003B37F6" w:rsidRDefault="00470A37" w:rsidP="00743D06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bCs/>
          <w:color w:val="000000"/>
          <w:szCs w:val="24"/>
          <w:lang w:val="vi-VN"/>
        </w:rPr>
        <w:t>1007 năm, 10 thế kỉ.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bCs/>
          <w:color w:val="000000"/>
          <w:szCs w:val="24"/>
          <w:lang w:val="vi-VN"/>
        </w:rPr>
        <w:t>1006 năm, 11 thế kỉ.</w:t>
      </w:r>
    </w:p>
    <w:p w14:paraId="4FD0931A" w14:textId="77777777" w:rsidR="00470A37" w:rsidRPr="003B37F6" w:rsidRDefault="00470A37" w:rsidP="00743D06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bCs/>
          <w:color w:val="000000"/>
          <w:szCs w:val="24"/>
          <w:lang w:val="vi-VN"/>
        </w:rPr>
        <w:t>1006 năm, 10 thế kỉ.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bCs/>
          <w:color w:val="000000"/>
          <w:szCs w:val="24"/>
          <w:lang w:val="vi-VN"/>
        </w:rPr>
        <w:t>1007 năm, 11 thế kỉ.</w:t>
      </w:r>
    </w:p>
    <w:p w14:paraId="0FA83D24" w14:textId="77777777" w:rsidR="00470A37" w:rsidRPr="003B37F6" w:rsidRDefault="00470A37" w:rsidP="00743D06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3. </w:t>
      </w:r>
      <w:r w:rsidRPr="003B37F6">
        <w:rPr>
          <w:color w:val="000000"/>
          <w:szCs w:val="24"/>
          <w:lang w:val="vi-VN"/>
        </w:rPr>
        <w:t>Cung đình Huế được xếp vào loại hình tư liệu gì?</w:t>
      </w:r>
    </w:p>
    <w:p w14:paraId="443E48BF" w14:textId="77777777" w:rsidR="00470A37" w:rsidRPr="003B37F6" w:rsidRDefault="00470A37" w:rsidP="00743D06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color w:val="000000"/>
          <w:szCs w:val="24"/>
          <w:lang w:val="vi-VN"/>
        </w:rPr>
        <w:t>Tư liệu truyền miệng.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color w:val="000000"/>
          <w:szCs w:val="24"/>
          <w:lang w:val="vi-VN"/>
        </w:rPr>
        <w:t>Tư liệu gốc.</w:t>
      </w:r>
    </w:p>
    <w:p w14:paraId="2479A9D8" w14:textId="77777777" w:rsidR="00470A37" w:rsidRPr="003B37F6" w:rsidRDefault="00470A37" w:rsidP="00743D06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color w:val="000000"/>
          <w:szCs w:val="24"/>
          <w:lang w:val="vi-VN"/>
        </w:rPr>
        <w:t>Tư liệu hiện vật.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color w:val="000000"/>
          <w:szCs w:val="24"/>
          <w:lang w:val="vi-VN"/>
        </w:rPr>
        <w:t>Tư liệu chữ viết.</w:t>
      </w:r>
    </w:p>
    <w:p w14:paraId="6A7590DE" w14:textId="77777777" w:rsidR="00470A37" w:rsidRPr="003B37F6" w:rsidRDefault="00470A37" w:rsidP="00743D06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4. </w:t>
      </w:r>
      <w:r w:rsidRPr="003B37F6">
        <w:rPr>
          <w:color w:val="000000"/>
          <w:szCs w:val="24"/>
          <w:lang w:val="vi-VN"/>
        </w:rPr>
        <w:t>Phát minh quan trọng nhất của Người tối cổ là</w:t>
      </w:r>
    </w:p>
    <w:p w14:paraId="3B4386D7" w14:textId="77777777" w:rsidR="00F87CC7" w:rsidRPr="003B37F6" w:rsidRDefault="00470A37" w:rsidP="00743D06">
      <w:pPr>
        <w:widowControl/>
        <w:tabs>
          <w:tab w:val="left" w:pos="283"/>
          <w:tab w:val="left" w:pos="5528"/>
        </w:tabs>
        <w:spacing w:line="256" w:lineRule="auto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color w:val="000000"/>
          <w:szCs w:val="24"/>
          <w:lang w:val="vi-VN"/>
        </w:rPr>
        <w:t>chế tác đồ gốm.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color w:val="000000"/>
          <w:szCs w:val="24"/>
          <w:lang w:val="vi-VN"/>
        </w:rPr>
        <w:t>chế tác công cụ lao động.</w:t>
      </w:r>
    </w:p>
    <w:p w14:paraId="2898B90E" w14:textId="77777777" w:rsidR="00470A37" w:rsidRPr="003B37F6" w:rsidRDefault="00470A37" w:rsidP="00743D06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color w:val="000000"/>
          <w:szCs w:val="24"/>
          <w:lang w:val="vi-VN"/>
        </w:rPr>
        <w:t>chế tác đồ gỗ, đồ gốm.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bCs/>
          <w:color w:val="000000"/>
          <w:szCs w:val="24"/>
          <w:lang w:val="vi-VN"/>
        </w:rPr>
        <w:t>Biết cách tạo ra lửa.</w:t>
      </w:r>
    </w:p>
    <w:p w14:paraId="0600047D" w14:textId="2351F756" w:rsidR="00470A37" w:rsidRPr="003B37F6" w:rsidRDefault="00470A37" w:rsidP="00743D06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5. </w:t>
      </w:r>
      <w:r w:rsidR="00BE2AE5">
        <w:rPr>
          <w:color w:val="000000"/>
          <w:szCs w:val="24"/>
          <w:lang w:val="vi-VN"/>
        </w:rPr>
        <w:t xml:space="preserve">Nhận định nào dưới đây  </w:t>
      </w:r>
      <w:r w:rsidR="002404BE" w:rsidRPr="00F553CC">
        <w:rPr>
          <w:b/>
          <w:iCs/>
          <w:color w:val="000000"/>
          <w:szCs w:val="24"/>
          <w:u w:val="single"/>
        </w:rPr>
        <w:t>không</w:t>
      </w:r>
      <w:r w:rsidRPr="00F553CC">
        <w:rPr>
          <w:b/>
          <w:iCs/>
          <w:color w:val="000000"/>
          <w:szCs w:val="24"/>
          <w:u w:val="single"/>
          <w:lang w:val="vi-VN"/>
        </w:rPr>
        <w:t xml:space="preserve"> đúng</w:t>
      </w:r>
      <w:r w:rsidRPr="003B37F6">
        <w:rPr>
          <w:color w:val="000000"/>
          <w:szCs w:val="24"/>
          <w:lang w:val="vi-VN"/>
        </w:rPr>
        <w:t xml:space="preserve"> ý nghĩa của việc học lịch sử?</w:t>
      </w:r>
    </w:p>
    <w:p w14:paraId="542738AC" w14:textId="77777777" w:rsidR="00470A37" w:rsidRPr="003B37F6" w:rsidRDefault="00470A37" w:rsidP="00743D06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color w:val="000000"/>
          <w:szCs w:val="24"/>
          <w:lang w:val="vi-VN"/>
        </w:rPr>
        <w:t>Học lịch sử để biết được quá trình hình thành và phát triển của mỗi ngành, lĩnh vực.</w:t>
      </w:r>
    </w:p>
    <w:p w14:paraId="7FB5FB51" w14:textId="77777777" w:rsidR="00470A37" w:rsidRPr="003B37F6" w:rsidRDefault="00470A37" w:rsidP="00743D06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B. </w:t>
      </w:r>
      <w:r w:rsidRPr="003B37F6">
        <w:rPr>
          <w:color w:val="000000"/>
          <w:szCs w:val="24"/>
          <w:lang w:val="vi-VN"/>
        </w:rPr>
        <w:t>Học lịch sử để đúc kết những bài học kinh nghiệm của quá khứ phục vụ cho hiện tại và xây dựng</w:t>
      </w:r>
    </w:p>
    <w:p w14:paraId="037754A8" w14:textId="77777777" w:rsidR="00470A37" w:rsidRPr="003B37F6" w:rsidRDefault="00470A37" w:rsidP="00743D06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color w:val="000000"/>
          <w:szCs w:val="24"/>
          <w:lang w:val="vi-VN"/>
        </w:rPr>
        <w:t>Học lịch sử để biết được quá trình tiến hóa của muôn loài.</w:t>
      </w:r>
    </w:p>
    <w:p w14:paraId="13F758D2" w14:textId="77777777" w:rsidR="00470A37" w:rsidRPr="003B37F6" w:rsidRDefault="00470A37" w:rsidP="00743D06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D. </w:t>
      </w:r>
      <w:r w:rsidRPr="003B37F6">
        <w:rPr>
          <w:color w:val="000000"/>
          <w:szCs w:val="24"/>
          <w:lang w:val="vi-VN"/>
        </w:rPr>
        <w:t>Học lịch sử để biết về cội nguồn của bản thân, gia đình, dòng họ và dân tộc.</w:t>
      </w:r>
    </w:p>
    <w:p w14:paraId="13173514" w14:textId="77777777" w:rsidR="00470A37" w:rsidRPr="003B37F6" w:rsidRDefault="00470A37" w:rsidP="00743D06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6. </w:t>
      </w:r>
      <w:r w:rsidRPr="003B37F6">
        <w:rPr>
          <w:color w:val="000000"/>
          <w:szCs w:val="24"/>
          <w:lang w:val="vi-VN"/>
        </w:rPr>
        <w:t>Để dựng lại lịch sử, các nhà sử học cần có yếu tố nào?</w:t>
      </w:r>
    </w:p>
    <w:p w14:paraId="7C5BE9FF" w14:textId="77777777" w:rsidR="00470A37" w:rsidRPr="003B37F6" w:rsidRDefault="00470A37" w:rsidP="00743D06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color w:val="000000"/>
          <w:szCs w:val="24"/>
          <w:lang w:val="vi-VN"/>
        </w:rPr>
        <w:t>Có phòng thí nghiệm.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color w:val="000000"/>
          <w:szCs w:val="24"/>
          <w:lang w:val="vi-VN"/>
        </w:rPr>
        <w:t>Nghiên cứu theo cảm quan cá nhân.</w:t>
      </w:r>
    </w:p>
    <w:p w14:paraId="6D2CE281" w14:textId="77777777" w:rsidR="00470A37" w:rsidRPr="003B37F6" w:rsidRDefault="00470A37" w:rsidP="00743D06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color w:val="000000"/>
          <w:szCs w:val="24"/>
          <w:lang w:val="vi-VN"/>
        </w:rPr>
        <w:t>Tham gia vào các sự kiện.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color w:val="000000"/>
          <w:szCs w:val="24"/>
          <w:lang w:val="vi-VN"/>
        </w:rPr>
        <w:t>Tư liệu lịch sử.</w:t>
      </w:r>
    </w:p>
    <w:p w14:paraId="6DFA6D44" w14:textId="0475B585" w:rsidR="00470A37" w:rsidRPr="003B37F6" w:rsidRDefault="00470A37" w:rsidP="00743D06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7. </w:t>
      </w:r>
      <w:r w:rsidRPr="003B37F6">
        <w:rPr>
          <w:color w:val="000000"/>
          <w:szCs w:val="24"/>
          <w:lang w:val="vi-VN"/>
        </w:rPr>
        <w:t xml:space="preserve">Chùa </w:t>
      </w:r>
      <w:r w:rsidR="0046599A">
        <w:rPr>
          <w:color w:val="000000"/>
          <w:szCs w:val="24"/>
        </w:rPr>
        <w:t>M</w:t>
      </w:r>
      <w:r w:rsidRPr="003B37F6">
        <w:rPr>
          <w:color w:val="000000"/>
          <w:szCs w:val="24"/>
          <w:lang w:val="vi-VN"/>
        </w:rPr>
        <w:t xml:space="preserve">ột </w:t>
      </w:r>
      <w:r w:rsidR="0046599A">
        <w:rPr>
          <w:color w:val="000000"/>
          <w:szCs w:val="24"/>
        </w:rPr>
        <w:t>C</w:t>
      </w:r>
      <w:r w:rsidRPr="003B37F6">
        <w:rPr>
          <w:color w:val="000000"/>
          <w:szCs w:val="24"/>
          <w:lang w:val="vi-VN"/>
        </w:rPr>
        <w:t>ột (Hà Nội) được xây dựng vào thế kỉ XI thuộc loại tư liệu nào?</w:t>
      </w:r>
    </w:p>
    <w:p w14:paraId="3B3EB407" w14:textId="45D601EF" w:rsidR="00470A37" w:rsidRPr="003B37F6" w:rsidRDefault="00470A37" w:rsidP="00743D06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color w:val="000000"/>
          <w:szCs w:val="24"/>
          <w:lang w:val="vi-VN"/>
        </w:rPr>
        <w:t>Tư liệu chữ viết và tư liệu gốc</w:t>
      </w:r>
      <w:r w:rsidR="002404BE" w:rsidRPr="003B37F6">
        <w:rPr>
          <w:color w:val="000000"/>
          <w:szCs w:val="24"/>
        </w:rPr>
        <w:t>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color w:val="000000"/>
          <w:szCs w:val="24"/>
          <w:lang w:val="vi-VN"/>
        </w:rPr>
        <w:t>Tư liệu gốc.</w:t>
      </w:r>
    </w:p>
    <w:p w14:paraId="6F8D40CA" w14:textId="3E150B56" w:rsidR="00470A37" w:rsidRPr="003B37F6" w:rsidRDefault="00470A37" w:rsidP="00743D06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bCs/>
          <w:color w:val="000000"/>
          <w:szCs w:val="24"/>
          <w:lang w:val="vi-VN"/>
        </w:rPr>
        <w:t>Tư liệu hiện vật và tư liệu gốc</w:t>
      </w:r>
      <w:r w:rsidR="002404BE" w:rsidRPr="003B37F6">
        <w:rPr>
          <w:bCs/>
          <w:color w:val="000000"/>
          <w:szCs w:val="24"/>
        </w:rPr>
        <w:t>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color w:val="000000"/>
          <w:szCs w:val="24"/>
          <w:lang w:val="vi-VN"/>
        </w:rPr>
        <w:t>Tư liệu hiện vật.</w:t>
      </w:r>
    </w:p>
    <w:p w14:paraId="18FB73D4" w14:textId="77777777" w:rsidR="00470A37" w:rsidRPr="003B37F6" w:rsidRDefault="00470A37" w:rsidP="00743D06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8. </w:t>
      </w:r>
      <w:r w:rsidRPr="003B37F6">
        <w:rPr>
          <w:color w:val="000000"/>
          <w:szCs w:val="24"/>
          <w:lang w:val="vi-VN"/>
        </w:rPr>
        <w:t>Người tối cổ xuất hiện cách đây khoảng bao nhiêu năm?</w:t>
      </w:r>
    </w:p>
    <w:p w14:paraId="01975BF8" w14:textId="77777777" w:rsidR="00743D06" w:rsidRPr="003B37F6" w:rsidRDefault="00470A37" w:rsidP="00743D06">
      <w:pPr>
        <w:jc w:val="both"/>
        <w:rPr>
          <w:color w:val="000000"/>
          <w:szCs w:val="24"/>
          <w:lang w:val="vi-VN"/>
        </w:rPr>
      </w:pPr>
      <w:r w:rsidRPr="003B37F6">
        <w:rPr>
          <w:b/>
          <w:color w:val="000000"/>
          <w:szCs w:val="24"/>
          <w:lang w:val="vi-VN"/>
        </w:rPr>
        <w:t>A .</w:t>
      </w:r>
      <w:r w:rsidRPr="003B37F6">
        <w:rPr>
          <w:color w:val="000000"/>
          <w:szCs w:val="24"/>
          <w:lang w:val="vi-VN"/>
        </w:rPr>
        <w:t xml:space="preserve"> 2 triệu năm trước.                                                    </w:t>
      </w:r>
      <w:r w:rsidR="00743D06" w:rsidRPr="003B37F6">
        <w:rPr>
          <w:color w:val="000000"/>
          <w:szCs w:val="24"/>
          <w:lang w:val="vi-VN"/>
        </w:rPr>
        <w:t xml:space="preserve">    </w:t>
      </w:r>
      <w:r w:rsidRPr="003B37F6">
        <w:rPr>
          <w:color w:val="000000"/>
          <w:szCs w:val="24"/>
          <w:lang w:val="vi-VN"/>
        </w:rPr>
        <w:t xml:space="preserve"> </w:t>
      </w:r>
      <w:r w:rsidRPr="003B37F6">
        <w:rPr>
          <w:b/>
          <w:color w:val="000000"/>
          <w:szCs w:val="24"/>
          <w:lang w:val="vi-VN"/>
        </w:rPr>
        <w:t>B.</w:t>
      </w:r>
      <w:r w:rsidRPr="003B37F6">
        <w:rPr>
          <w:color w:val="000000"/>
          <w:szCs w:val="24"/>
          <w:lang w:val="vi-VN"/>
        </w:rPr>
        <w:t xml:space="preserve"> 3 triệu năm trước.</w:t>
      </w:r>
    </w:p>
    <w:p w14:paraId="26AFE54E" w14:textId="77777777" w:rsidR="00470A37" w:rsidRPr="003B37F6" w:rsidRDefault="00470A37" w:rsidP="00743D06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color w:val="000000"/>
          <w:szCs w:val="24"/>
          <w:lang w:val="vi-VN"/>
        </w:rPr>
        <w:t>4 triệu năm trước.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</w:r>
      <w:r w:rsidR="00743D06"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</w:r>
      <w:r w:rsidR="00743D06"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</w:r>
      <w:r w:rsidR="00743D06"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</w:r>
      <w:r w:rsidR="00743D06"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        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D. </w:t>
      </w:r>
      <w:r w:rsidRPr="003B37F6">
        <w:rPr>
          <w:color w:val="000000"/>
          <w:szCs w:val="24"/>
          <w:lang w:val="vi-VN"/>
        </w:rPr>
        <w:t>5 triệu năm trước.</w:t>
      </w:r>
    </w:p>
    <w:p w14:paraId="44FC9B42" w14:textId="10E549D6" w:rsidR="00470A37" w:rsidRPr="003B37F6" w:rsidRDefault="00470A37" w:rsidP="00743D06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9. </w:t>
      </w:r>
      <w:r w:rsidRPr="003B37F6">
        <w:rPr>
          <w:color w:val="000000"/>
          <w:szCs w:val="24"/>
          <w:lang w:val="vi-VN"/>
        </w:rPr>
        <w:t>Theo âm lịch</w:t>
      </w:r>
      <w:r w:rsidR="00C04835" w:rsidRPr="003B37F6">
        <w:rPr>
          <w:color w:val="000000"/>
          <w:szCs w:val="24"/>
        </w:rPr>
        <w:t>,</w:t>
      </w:r>
      <w:r w:rsidRPr="003B37F6">
        <w:rPr>
          <w:color w:val="000000"/>
          <w:szCs w:val="24"/>
          <w:lang w:val="vi-VN"/>
        </w:rPr>
        <w:t xml:space="preserve"> năm nhuận có bao nhiêu ngày?</w:t>
      </w:r>
    </w:p>
    <w:p w14:paraId="29DD019E" w14:textId="77777777" w:rsidR="00470A37" w:rsidRPr="003B37F6" w:rsidRDefault="00470A37" w:rsidP="00743D06">
      <w:pPr>
        <w:widowControl/>
        <w:tabs>
          <w:tab w:val="left" w:pos="283"/>
          <w:tab w:val="left" w:pos="2906"/>
          <w:tab w:val="left" w:pos="5528"/>
          <w:tab w:val="left" w:pos="8150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color w:val="000000"/>
          <w:szCs w:val="24"/>
          <w:lang w:val="vi-VN"/>
        </w:rPr>
        <w:t>265 ngày.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color w:val="000000"/>
          <w:szCs w:val="24"/>
          <w:lang w:val="vi-VN"/>
        </w:rPr>
        <w:t>385 ngày.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C. </w:t>
      </w:r>
      <w:r w:rsidRPr="003B37F6">
        <w:rPr>
          <w:color w:val="000000"/>
          <w:szCs w:val="24"/>
          <w:lang w:val="vi-VN"/>
        </w:rPr>
        <w:t>365 ngày.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bCs/>
          <w:color w:val="000000"/>
          <w:szCs w:val="24"/>
          <w:lang w:val="vi-VN"/>
        </w:rPr>
        <w:t>366 ngày.</w:t>
      </w:r>
    </w:p>
    <w:p w14:paraId="1E93C2E6" w14:textId="5A825F88" w:rsidR="00470A37" w:rsidRPr="003B37F6" w:rsidRDefault="00470A37" w:rsidP="00743D06">
      <w:pPr>
        <w:widowControl/>
        <w:jc w:val="both"/>
        <w:rPr>
          <w:rFonts w:eastAsia="Calibri"/>
          <w:color w:val="000000"/>
          <w:kern w:val="0"/>
          <w:szCs w:val="24"/>
          <w:lang w:val="vi-VN" w:eastAsia="en-US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10. </w:t>
      </w:r>
      <w:r w:rsidRPr="003B37F6">
        <w:rPr>
          <w:rFonts w:eastAsia="Calibri"/>
          <w:color w:val="000000"/>
          <w:kern w:val="0"/>
          <w:szCs w:val="24"/>
          <w:lang w:val="vi-VN" w:eastAsia="en-US"/>
        </w:rPr>
        <w:t xml:space="preserve">Ý nào dưới đây </w:t>
      </w:r>
      <w:r w:rsidR="0024499B" w:rsidRPr="00F553CC">
        <w:rPr>
          <w:rFonts w:eastAsia="Calibri"/>
          <w:bCs/>
          <w:iCs/>
          <w:color w:val="000000"/>
          <w:kern w:val="0"/>
          <w:szCs w:val="24"/>
          <w:lang w:val="vi-VN" w:eastAsia="en-US"/>
        </w:rPr>
        <w:t>nhận định đúng</w:t>
      </w:r>
      <w:r w:rsidR="0024499B">
        <w:rPr>
          <w:rFonts w:eastAsia="Calibri"/>
          <w:b/>
          <w:iCs/>
          <w:color w:val="000000"/>
          <w:kern w:val="0"/>
          <w:szCs w:val="24"/>
          <w:u w:val="single"/>
          <w:lang w:val="vi-VN" w:eastAsia="en-US"/>
        </w:rPr>
        <w:t xml:space="preserve"> </w:t>
      </w:r>
      <w:r w:rsidRPr="003B37F6">
        <w:rPr>
          <w:rFonts w:eastAsia="Calibri"/>
          <w:color w:val="000000"/>
          <w:kern w:val="0"/>
          <w:szCs w:val="24"/>
          <w:lang w:val="vi-VN" w:eastAsia="en-US"/>
        </w:rPr>
        <w:t>về khái niệm Lịch sử?</w:t>
      </w:r>
    </w:p>
    <w:p w14:paraId="25A8A362" w14:textId="77777777" w:rsidR="00470A37" w:rsidRPr="003B37F6" w:rsidRDefault="00470A37" w:rsidP="00743D06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color w:val="000000"/>
          <w:szCs w:val="24"/>
          <w:lang w:val="vi-VN"/>
        </w:rPr>
        <w:t>Lịch sử là những gì</w:t>
      </w:r>
      <w:r w:rsidRPr="003B37F6">
        <w:rPr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đã và đang diễn ra trong đời sống.</w:t>
      </w:r>
    </w:p>
    <w:p w14:paraId="5190B86C" w14:textId="77777777" w:rsidR="00470A37" w:rsidRPr="003B37F6" w:rsidRDefault="00470A37" w:rsidP="00743D06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B. </w:t>
      </w:r>
      <w:r w:rsidRPr="003B37F6">
        <w:rPr>
          <w:color w:val="000000"/>
          <w:szCs w:val="24"/>
          <w:lang w:val="vi-VN"/>
        </w:rPr>
        <w:t>Lịch sử là những gì</w:t>
      </w:r>
      <w:r w:rsidRPr="003B37F6">
        <w:rPr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đang diễn ra ở hiện tại.</w:t>
      </w:r>
    </w:p>
    <w:p w14:paraId="37FFEE90" w14:textId="77777777" w:rsidR="00470A37" w:rsidRPr="003B37F6" w:rsidRDefault="00470A37" w:rsidP="00743D06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color w:val="000000"/>
          <w:szCs w:val="24"/>
          <w:lang w:val="vi-VN"/>
        </w:rPr>
        <w:t>Lịch sử là những gì</w:t>
      </w:r>
      <w:r w:rsidRPr="003B37F6">
        <w:rPr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đã xảy ra trong quá khứ.</w:t>
      </w:r>
    </w:p>
    <w:p w14:paraId="706FD04B" w14:textId="3B539121" w:rsidR="00470A37" w:rsidRPr="003B37F6" w:rsidRDefault="00470A37" w:rsidP="00743D06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D. </w:t>
      </w:r>
      <w:r w:rsidRPr="003B37F6">
        <w:rPr>
          <w:color w:val="000000"/>
          <w:szCs w:val="24"/>
          <w:lang w:val="vi-VN"/>
        </w:rPr>
        <w:t>Lịch sử là những gì</w:t>
      </w:r>
      <w:r w:rsidRPr="003B37F6">
        <w:rPr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 xml:space="preserve">sẽ xảy ra trong </w:t>
      </w:r>
    </w:p>
    <w:p w14:paraId="0C96C01D" w14:textId="77777777" w:rsidR="00DD6B1E" w:rsidRPr="003B37F6" w:rsidRDefault="00DD6B1E" w:rsidP="00CD1E52">
      <w:pPr>
        <w:tabs>
          <w:tab w:val="left" w:pos="283"/>
          <w:tab w:val="left" w:pos="5542"/>
        </w:tabs>
        <w:rPr>
          <w:color w:val="000000" w:themeColor="text1"/>
          <w:szCs w:val="24"/>
          <w:lang w:val="vi-VN"/>
        </w:rPr>
      </w:pPr>
      <w:r w:rsidRPr="003B37F6">
        <w:rPr>
          <w:b/>
          <w:color w:val="000000"/>
          <w:szCs w:val="24"/>
          <w:lang w:val="vi-VN"/>
        </w:rPr>
        <w:t xml:space="preserve">Câu </w:t>
      </w:r>
      <w:r w:rsidR="00527B96" w:rsidRPr="003B37F6">
        <w:rPr>
          <w:b/>
          <w:color w:val="000000"/>
          <w:szCs w:val="24"/>
          <w:lang w:val="vi-VN"/>
        </w:rPr>
        <w:t>1</w:t>
      </w:r>
      <w:r w:rsidRPr="003B37F6">
        <w:rPr>
          <w:b/>
          <w:color w:val="000000"/>
          <w:szCs w:val="24"/>
          <w:lang w:val="vi-VN"/>
        </w:rPr>
        <w:t xml:space="preserve">1. </w:t>
      </w:r>
      <w:r w:rsidR="00C70734" w:rsidRPr="003B37F6">
        <w:rPr>
          <w:color w:val="000000"/>
          <w:szCs w:val="24"/>
          <w:lang w:val="vi-VN"/>
        </w:rPr>
        <w:t>Tỉ lệ bản đồ gồm</w:t>
      </w:r>
    </w:p>
    <w:p w14:paraId="0E54DD8C" w14:textId="77777777" w:rsidR="00F70B8E" w:rsidRPr="003B37F6" w:rsidRDefault="00DD6B1E" w:rsidP="0072369E">
      <w:pPr>
        <w:tabs>
          <w:tab w:val="left" w:pos="283"/>
          <w:tab w:val="left" w:pos="5528"/>
        </w:tabs>
        <w:ind w:hanging="90"/>
        <w:rPr>
          <w:rStyle w:val="YoungMixChar"/>
          <w:b/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ab/>
        <w:t xml:space="preserve">A. </w:t>
      </w:r>
      <w:r w:rsidRPr="003B37F6">
        <w:rPr>
          <w:color w:val="000000"/>
          <w:szCs w:val="24"/>
          <w:lang w:val="vi-VN"/>
        </w:rPr>
        <w:t>tỉ lệ thước và bảng chú giải.</w:t>
      </w:r>
      <w:r w:rsidRPr="003B37F6">
        <w:rPr>
          <w:rStyle w:val="YoungMixChar"/>
          <w:b/>
          <w:szCs w:val="24"/>
          <w:lang w:val="vi-VN"/>
        </w:rPr>
        <w:tab/>
      </w:r>
    </w:p>
    <w:p w14:paraId="68C4027F" w14:textId="77777777" w:rsidR="00DD6B1E" w:rsidRPr="003B37F6" w:rsidRDefault="00F70B8E" w:rsidP="0072369E">
      <w:pPr>
        <w:tabs>
          <w:tab w:val="left" w:pos="283"/>
          <w:tab w:val="left" w:pos="5528"/>
        </w:tabs>
        <w:ind w:hanging="90"/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ab/>
      </w:r>
      <w:r w:rsidR="00DD6B1E" w:rsidRPr="003B37F6">
        <w:rPr>
          <w:rStyle w:val="YoungMixChar"/>
          <w:b/>
          <w:szCs w:val="24"/>
          <w:lang w:val="vi-VN"/>
        </w:rPr>
        <w:t xml:space="preserve">B. </w:t>
      </w:r>
      <w:r w:rsidR="00DD6B1E" w:rsidRPr="003B37F6">
        <w:rPr>
          <w:color w:val="000000"/>
          <w:szCs w:val="24"/>
          <w:lang w:val="vi-VN"/>
        </w:rPr>
        <w:t>tỉ lệ số và tỉ lệ thước.</w:t>
      </w:r>
    </w:p>
    <w:p w14:paraId="42A0BCA5" w14:textId="77777777" w:rsidR="00F70B8E" w:rsidRPr="003B37F6" w:rsidRDefault="00DD6B1E" w:rsidP="0072369E">
      <w:pPr>
        <w:tabs>
          <w:tab w:val="left" w:pos="283"/>
          <w:tab w:val="left" w:pos="5528"/>
        </w:tabs>
        <w:ind w:hanging="90"/>
        <w:rPr>
          <w:rStyle w:val="YoungMixChar"/>
          <w:b/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ab/>
        <w:t xml:space="preserve">C. </w:t>
      </w:r>
      <w:r w:rsidRPr="003B37F6">
        <w:rPr>
          <w:color w:val="000000"/>
          <w:szCs w:val="24"/>
          <w:lang w:val="vi-VN"/>
        </w:rPr>
        <w:t>bảng chú giải và kí hiệu.</w:t>
      </w:r>
      <w:r w:rsidRPr="003B37F6">
        <w:rPr>
          <w:rStyle w:val="YoungMixChar"/>
          <w:b/>
          <w:szCs w:val="24"/>
          <w:lang w:val="vi-VN"/>
        </w:rPr>
        <w:tab/>
      </w:r>
    </w:p>
    <w:p w14:paraId="795E4685" w14:textId="51015A6B" w:rsidR="00E91534" w:rsidRDefault="00F70B8E" w:rsidP="00ED1C53">
      <w:pPr>
        <w:tabs>
          <w:tab w:val="left" w:pos="283"/>
          <w:tab w:val="left" w:pos="5528"/>
        </w:tabs>
        <w:ind w:hanging="90"/>
        <w:rPr>
          <w:b/>
          <w:color w:val="000000"/>
          <w:lang w:val="vi-VN"/>
        </w:rPr>
      </w:pPr>
      <w:r w:rsidRPr="003B37F6">
        <w:rPr>
          <w:rStyle w:val="YoungMixChar"/>
          <w:b/>
          <w:szCs w:val="24"/>
          <w:lang w:val="vi-VN"/>
        </w:rPr>
        <w:tab/>
      </w:r>
      <w:r w:rsidR="00DD6B1E" w:rsidRPr="003B37F6">
        <w:rPr>
          <w:rStyle w:val="YoungMixChar"/>
          <w:b/>
          <w:szCs w:val="24"/>
          <w:lang w:val="vi-VN"/>
        </w:rPr>
        <w:t xml:space="preserve">D. </w:t>
      </w:r>
      <w:r w:rsidR="00DD6B1E" w:rsidRPr="003B37F6">
        <w:rPr>
          <w:color w:val="000000"/>
          <w:szCs w:val="24"/>
          <w:lang w:val="vi-VN"/>
        </w:rPr>
        <w:t>tỉ lệ thước và kí hiệu bản đồ.</w:t>
      </w:r>
    </w:p>
    <w:p w14:paraId="4A88EE7E" w14:textId="732F51B3" w:rsidR="00DD6B1E" w:rsidRPr="003B37F6" w:rsidRDefault="00DD6B1E" w:rsidP="0072369E">
      <w:pPr>
        <w:pStyle w:val="NormalWeb"/>
        <w:spacing w:before="0" w:beforeAutospacing="0" w:after="0" w:afterAutospacing="0"/>
        <w:ind w:right="48"/>
        <w:jc w:val="both"/>
        <w:rPr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527B96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2. </w:t>
      </w:r>
      <w:r w:rsidRPr="003B37F6">
        <w:rPr>
          <w:color w:val="000000"/>
          <w:lang w:val="vi-VN"/>
        </w:rPr>
        <w:t>Hiện tượng nào sau đây là hiện tượng tự nhiên?</w:t>
      </w:r>
    </w:p>
    <w:p w14:paraId="5A6408AE" w14:textId="2EAFC8F1" w:rsidR="00DD6B1E" w:rsidRPr="003B37F6" w:rsidRDefault="00CD1E52" w:rsidP="0072369E">
      <w:pPr>
        <w:tabs>
          <w:tab w:val="left" w:pos="283"/>
          <w:tab w:val="left" w:pos="5528"/>
        </w:tabs>
        <w:ind w:left="-180"/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   </w:t>
      </w:r>
      <w:r w:rsidR="00DD6B1E" w:rsidRPr="003B37F6">
        <w:rPr>
          <w:rStyle w:val="YoungMixChar"/>
          <w:b/>
          <w:szCs w:val="24"/>
          <w:lang w:val="vi-VN"/>
        </w:rPr>
        <w:t xml:space="preserve">A. </w:t>
      </w:r>
      <w:r w:rsidR="00C70734" w:rsidRPr="003B37F6">
        <w:rPr>
          <w:color w:val="000000"/>
          <w:szCs w:val="24"/>
          <w:lang w:val="vi-VN"/>
        </w:rPr>
        <w:t>Động đất.</w:t>
      </w:r>
      <w:r w:rsidR="005E5FD0" w:rsidRPr="003B37F6">
        <w:rPr>
          <w:rStyle w:val="YoungMixChar"/>
          <w:b/>
          <w:szCs w:val="24"/>
          <w:lang w:val="vi-VN"/>
        </w:rPr>
        <w:t xml:space="preserve">  </w:t>
      </w:r>
      <w:r w:rsidR="00E91534">
        <w:rPr>
          <w:rStyle w:val="YoungMixChar"/>
          <w:b/>
          <w:szCs w:val="24"/>
          <w:lang w:val="vi-VN"/>
        </w:rPr>
        <w:tab/>
      </w:r>
      <w:r w:rsidR="00DD6B1E" w:rsidRPr="003B37F6">
        <w:rPr>
          <w:rStyle w:val="YoungMixChar"/>
          <w:b/>
          <w:szCs w:val="24"/>
          <w:lang w:val="vi-VN"/>
        </w:rPr>
        <w:t xml:space="preserve">B. </w:t>
      </w:r>
      <w:r w:rsidR="00C70734" w:rsidRPr="003B37F6">
        <w:rPr>
          <w:color w:val="000000"/>
          <w:szCs w:val="24"/>
          <w:lang w:val="vi-VN"/>
        </w:rPr>
        <w:t>Xây nhà.</w:t>
      </w:r>
    </w:p>
    <w:p w14:paraId="3BB7D6D2" w14:textId="7A8A8225" w:rsidR="005C54FE" w:rsidRPr="003B37F6" w:rsidRDefault="00CD1E52" w:rsidP="00D9305C">
      <w:pPr>
        <w:tabs>
          <w:tab w:val="left" w:pos="283"/>
          <w:tab w:val="left" w:pos="5528"/>
        </w:tabs>
        <w:ind w:left="-180"/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  </w:t>
      </w:r>
      <w:r w:rsidR="005E5FD0" w:rsidRPr="003B37F6">
        <w:rPr>
          <w:rStyle w:val="YoungMixChar"/>
          <w:b/>
          <w:szCs w:val="24"/>
          <w:lang w:val="vi-VN"/>
        </w:rPr>
        <w:t xml:space="preserve"> </w:t>
      </w:r>
      <w:r w:rsidR="00DD6B1E" w:rsidRPr="003B37F6">
        <w:rPr>
          <w:rStyle w:val="YoungMixChar"/>
          <w:b/>
          <w:szCs w:val="24"/>
          <w:lang w:val="vi-VN"/>
        </w:rPr>
        <w:t xml:space="preserve">C. </w:t>
      </w:r>
      <w:r w:rsidR="00C70734" w:rsidRPr="003B37F6">
        <w:rPr>
          <w:color w:val="000000"/>
          <w:szCs w:val="24"/>
          <w:lang w:val="vi-VN"/>
        </w:rPr>
        <w:t>Xẻ núi.</w:t>
      </w:r>
      <w:r w:rsidR="00E91534">
        <w:rPr>
          <w:rStyle w:val="YoungMixChar"/>
          <w:b/>
          <w:szCs w:val="24"/>
        </w:rPr>
        <w:t xml:space="preserve"> </w:t>
      </w:r>
      <w:r w:rsidR="005E5FD0" w:rsidRPr="003B37F6">
        <w:rPr>
          <w:rStyle w:val="YoungMixChar"/>
          <w:b/>
          <w:szCs w:val="24"/>
          <w:lang w:val="vi-VN"/>
        </w:rPr>
        <w:t xml:space="preserve"> </w:t>
      </w:r>
      <w:r w:rsidR="00E91534">
        <w:rPr>
          <w:rStyle w:val="YoungMixChar"/>
          <w:b/>
          <w:szCs w:val="24"/>
          <w:lang w:val="vi-VN"/>
        </w:rPr>
        <w:tab/>
      </w:r>
      <w:r w:rsidR="00987AF2" w:rsidRPr="003B37F6">
        <w:rPr>
          <w:rStyle w:val="YoungMixChar"/>
          <w:b/>
          <w:szCs w:val="24"/>
          <w:lang w:val="vi-VN"/>
        </w:rPr>
        <w:t xml:space="preserve"> </w:t>
      </w:r>
      <w:r w:rsidR="00DD6B1E" w:rsidRPr="003B37F6">
        <w:rPr>
          <w:rStyle w:val="YoungMixChar"/>
          <w:b/>
          <w:szCs w:val="24"/>
          <w:lang w:val="vi-VN"/>
        </w:rPr>
        <w:t xml:space="preserve">D. </w:t>
      </w:r>
      <w:r w:rsidR="00C70734" w:rsidRPr="003B37F6">
        <w:rPr>
          <w:color w:val="000000"/>
          <w:szCs w:val="24"/>
          <w:lang w:val="vi-VN"/>
        </w:rPr>
        <w:t>Xẻ núi.</w:t>
      </w:r>
    </w:p>
    <w:p w14:paraId="4860698B" w14:textId="77777777" w:rsidR="00ED1C53" w:rsidRDefault="00ED1C53" w:rsidP="0072369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vi-VN"/>
        </w:rPr>
      </w:pPr>
    </w:p>
    <w:p w14:paraId="4F8C4E77" w14:textId="77777777" w:rsidR="00ED1C53" w:rsidRDefault="00ED1C53" w:rsidP="0072369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vi-VN"/>
        </w:rPr>
      </w:pPr>
    </w:p>
    <w:p w14:paraId="16B90B7C" w14:textId="35BDDB21" w:rsidR="00DD6B1E" w:rsidRPr="003B37F6" w:rsidRDefault="00DD6B1E" w:rsidP="0072369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vi-VN"/>
        </w:rPr>
      </w:pPr>
      <w:r w:rsidRPr="003B37F6">
        <w:rPr>
          <w:b/>
          <w:color w:val="000000"/>
          <w:lang w:val="vi-VN"/>
        </w:rPr>
        <w:lastRenderedPageBreak/>
        <w:t xml:space="preserve">Câu </w:t>
      </w:r>
      <w:r w:rsidR="00527B96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3. </w:t>
      </w:r>
      <w:r w:rsidRPr="003B37F6">
        <w:rPr>
          <w:color w:val="000000"/>
          <w:lang w:val="vi-VN"/>
        </w:rPr>
        <w:t>Tỉ lệ Bản đồ là gì?</w:t>
      </w:r>
    </w:p>
    <w:p w14:paraId="53FA5BAD" w14:textId="77777777" w:rsidR="00DD6B1E" w:rsidRPr="003B37F6" w:rsidRDefault="00CD1E52" w:rsidP="00CD1E52">
      <w:pPr>
        <w:tabs>
          <w:tab w:val="left" w:pos="283"/>
        </w:tabs>
        <w:ind w:left="-270" w:firstLine="90"/>
        <w:rPr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   </w:t>
      </w:r>
      <w:r w:rsidR="00DD6B1E" w:rsidRPr="003B37F6">
        <w:rPr>
          <w:b/>
          <w:szCs w:val="24"/>
          <w:lang w:val="vi-VN"/>
        </w:rPr>
        <w:t xml:space="preserve">A. </w:t>
      </w:r>
      <w:r w:rsidR="00DD6B1E" w:rsidRPr="003B37F6">
        <w:rPr>
          <w:rStyle w:val="YoungMixChar"/>
          <w:color w:val="000000"/>
          <w:szCs w:val="24"/>
          <w:lang w:val="vi-VN"/>
        </w:rPr>
        <w:t>Là</w:t>
      </w:r>
      <w:r w:rsidR="00DD6B1E" w:rsidRPr="003B37F6">
        <w:rPr>
          <w:rStyle w:val="YoungMixChar"/>
          <w:b/>
          <w:color w:val="000000"/>
          <w:szCs w:val="24"/>
          <w:lang w:val="vi-VN"/>
        </w:rPr>
        <w:t xml:space="preserve"> </w:t>
      </w:r>
      <w:r w:rsidR="00DD6B1E" w:rsidRPr="003B37F6">
        <w:rPr>
          <w:color w:val="000000"/>
          <w:szCs w:val="24"/>
          <w:lang w:val="vi-VN"/>
        </w:rPr>
        <w:t>độ lớn của các đối tượng trên bản đồ so với ngoài thực địa.</w:t>
      </w:r>
    </w:p>
    <w:p w14:paraId="469BEE90" w14:textId="77777777" w:rsidR="00DD6B1E" w:rsidRPr="003B37F6" w:rsidRDefault="00B5344A" w:rsidP="00B5344A">
      <w:pPr>
        <w:tabs>
          <w:tab w:val="left" w:pos="283"/>
        </w:tabs>
        <w:ind w:left="-90" w:hanging="90"/>
        <w:rPr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   </w:t>
      </w:r>
      <w:r w:rsidR="00DD6B1E" w:rsidRPr="003B37F6">
        <w:rPr>
          <w:b/>
          <w:szCs w:val="24"/>
          <w:lang w:val="vi-VN"/>
        </w:rPr>
        <w:t xml:space="preserve">B. </w:t>
      </w:r>
      <w:r w:rsidR="00DD6B1E" w:rsidRPr="003B37F6">
        <w:rPr>
          <w:rStyle w:val="YoungMixChar"/>
          <w:color w:val="000000"/>
          <w:szCs w:val="24"/>
          <w:lang w:val="vi-VN"/>
        </w:rPr>
        <w:t>Là</w:t>
      </w:r>
      <w:r w:rsidR="00DD6B1E" w:rsidRPr="003B37F6">
        <w:rPr>
          <w:rStyle w:val="YoungMixChar"/>
          <w:b/>
          <w:color w:val="000000"/>
          <w:szCs w:val="24"/>
          <w:lang w:val="vi-VN"/>
        </w:rPr>
        <w:t xml:space="preserve"> </w:t>
      </w:r>
      <w:r w:rsidR="00DD6B1E" w:rsidRPr="003B37F6">
        <w:rPr>
          <w:color w:val="000000"/>
          <w:szCs w:val="24"/>
          <w:lang w:val="vi-VN"/>
        </w:rPr>
        <w:t>khoảng cách thu nhỏ nhiều hay ít các đối tượng trên quả Địa cầu.</w:t>
      </w:r>
    </w:p>
    <w:p w14:paraId="671BE7AC" w14:textId="3324F481" w:rsidR="00DD6B1E" w:rsidRPr="003E1454" w:rsidRDefault="00B5344A" w:rsidP="003E1454">
      <w:pPr>
        <w:tabs>
          <w:tab w:val="left" w:pos="283"/>
        </w:tabs>
        <w:ind w:hanging="180"/>
        <w:rPr>
          <w:b/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 </w:t>
      </w:r>
      <w:r w:rsidR="003E1454">
        <w:rPr>
          <w:b/>
          <w:szCs w:val="24"/>
          <w:lang w:val="vi-VN"/>
        </w:rPr>
        <w:t xml:space="preserve">  </w:t>
      </w:r>
      <w:r w:rsidR="00DD6B1E" w:rsidRPr="003B37F6">
        <w:rPr>
          <w:b/>
          <w:szCs w:val="24"/>
          <w:lang w:val="vi-VN"/>
        </w:rPr>
        <w:t xml:space="preserve">C. </w:t>
      </w:r>
      <w:r w:rsidR="00DD6B1E" w:rsidRPr="003B37F6">
        <w:rPr>
          <w:rStyle w:val="YoungMixChar"/>
          <w:color w:val="000000"/>
          <w:szCs w:val="24"/>
          <w:lang w:val="vi-VN"/>
        </w:rPr>
        <w:t>Là</w:t>
      </w:r>
      <w:r w:rsidR="00DD6B1E" w:rsidRPr="003B37F6">
        <w:rPr>
          <w:rStyle w:val="YoungMixChar"/>
          <w:b/>
          <w:color w:val="000000"/>
          <w:szCs w:val="24"/>
          <w:lang w:val="vi-VN"/>
        </w:rPr>
        <w:t xml:space="preserve"> </w:t>
      </w:r>
      <w:r w:rsidR="00DD6B1E" w:rsidRPr="003B37F6">
        <w:rPr>
          <w:color w:val="000000"/>
          <w:szCs w:val="24"/>
          <w:lang w:val="vi-VN"/>
        </w:rPr>
        <w:t>mức độ thu nhỏ khoảng cách được vẽ trên bản đồ so với thực địa.</w:t>
      </w:r>
    </w:p>
    <w:p w14:paraId="349397C3" w14:textId="77777777" w:rsidR="00DD6B1E" w:rsidRPr="003B37F6" w:rsidRDefault="00B5344A" w:rsidP="00CD1E52">
      <w:pPr>
        <w:tabs>
          <w:tab w:val="left" w:pos="283"/>
        </w:tabs>
        <w:ind w:left="-270" w:firstLine="90"/>
        <w:rPr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   </w:t>
      </w:r>
      <w:r w:rsidR="00DD6B1E" w:rsidRPr="003B37F6">
        <w:rPr>
          <w:b/>
          <w:szCs w:val="24"/>
          <w:lang w:val="vi-VN"/>
        </w:rPr>
        <w:t xml:space="preserve">D. </w:t>
      </w:r>
      <w:r w:rsidR="00DD6B1E" w:rsidRPr="003B37F6">
        <w:rPr>
          <w:rStyle w:val="YoungMixChar"/>
          <w:color w:val="000000"/>
          <w:szCs w:val="24"/>
          <w:lang w:val="vi-VN"/>
        </w:rPr>
        <w:t>Là</w:t>
      </w:r>
      <w:r w:rsidR="00DD6B1E" w:rsidRPr="003B37F6">
        <w:rPr>
          <w:rStyle w:val="YoungMixChar"/>
          <w:b/>
          <w:color w:val="000000"/>
          <w:szCs w:val="24"/>
          <w:lang w:val="vi-VN"/>
        </w:rPr>
        <w:t xml:space="preserve"> </w:t>
      </w:r>
      <w:r w:rsidR="00DD6B1E" w:rsidRPr="003B37F6">
        <w:rPr>
          <w:color w:val="000000"/>
          <w:szCs w:val="24"/>
          <w:lang w:val="vi-VN"/>
        </w:rPr>
        <w:t>độ chính xác về vị trí các đối tượng trên bản đồ so với thực địa.</w:t>
      </w:r>
    </w:p>
    <w:p w14:paraId="1D31EB5C" w14:textId="77777777" w:rsidR="00DD6B1E" w:rsidRPr="003B37F6" w:rsidRDefault="00DD6B1E" w:rsidP="0072369E">
      <w:pPr>
        <w:pStyle w:val="NormalWeb"/>
        <w:spacing w:before="0" w:beforeAutospacing="0" w:after="0" w:afterAutospacing="0"/>
        <w:ind w:right="48"/>
        <w:jc w:val="both"/>
        <w:rPr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527B96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4. </w:t>
      </w:r>
      <w:r w:rsidR="00C70734" w:rsidRPr="003B37F6">
        <w:rPr>
          <w:color w:val="000000"/>
          <w:lang w:val="vi-VN"/>
        </w:rPr>
        <w:t>Trên quả Địa cầu có mấy điểm cực?</w:t>
      </w:r>
    </w:p>
    <w:p w14:paraId="1F1EE1E5" w14:textId="77777777" w:rsidR="00DD6B1E" w:rsidRPr="003B37F6" w:rsidRDefault="00DD6B1E" w:rsidP="0072369E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A. </w:t>
      </w:r>
      <w:r w:rsidRPr="003B37F6">
        <w:rPr>
          <w:color w:val="000000"/>
          <w:szCs w:val="24"/>
          <w:lang w:val="vi-VN"/>
        </w:rPr>
        <w:t>2.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Pr="003B37F6">
        <w:rPr>
          <w:color w:val="000000"/>
          <w:szCs w:val="24"/>
          <w:lang w:val="vi-VN"/>
        </w:rPr>
        <w:t>4.</w:t>
      </w:r>
      <w:r w:rsidRPr="003B37F6">
        <w:rPr>
          <w:rStyle w:val="YoungMixChar"/>
          <w:b/>
          <w:szCs w:val="24"/>
          <w:lang w:val="vi-VN"/>
        </w:rPr>
        <w:tab/>
        <w:t xml:space="preserve">C. </w:t>
      </w:r>
      <w:r w:rsidRPr="003B37F6">
        <w:rPr>
          <w:color w:val="000000"/>
          <w:szCs w:val="24"/>
          <w:lang w:val="vi-VN"/>
        </w:rPr>
        <w:t>3.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1.</w:t>
      </w:r>
    </w:p>
    <w:p w14:paraId="7ECCCDE0" w14:textId="77777777" w:rsidR="00DD6B1E" w:rsidRPr="003B37F6" w:rsidRDefault="00DD6B1E" w:rsidP="0072369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527B96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5. </w:t>
      </w:r>
      <w:r w:rsidR="00C70734" w:rsidRPr="003B37F6">
        <w:rPr>
          <w:color w:val="000000"/>
          <w:lang w:val="vi-VN"/>
        </w:rPr>
        <w:t>Các đường nối liền hai điểm cực Bắc và cực Nam trên bề mặt quả Địa cầu là</w:t>
      </w:r>
    </w:p>
    <w:p w14:paraId="120319B7" w14:textId="77777777" w:rsidR="00DD6B1E" w:rsidRPr="003B37F6" w:rsidRDefault="00DD6B1E" w:rsidP="0072369E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A. </w:t>
      </w:r>
      <w:r w:rsidRPr="003B37F6">
        <w:rPr>
          <w:color w:val="000000"/>
          <w:szCs w:val="24"/>
          <w:lang w:val="vi-VN"/>
        </w:rPr>
        <w:t>kinh tuyến.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Pr="003B37F6">
        <w:rPr>
          <w:color w:val="000000"/>
          <w:szCs w:val="24"/>
          <w:lang w:val="vi-VN"/>
        </w:rPr>
        <w:t>vĩ tuyến.</w:t>
      </w:r>
      <w:r w:rsidRPr="003B37F6">
        <w:rPr>
          <w:rStyle w:val="YoungMixChar"/>
          <w:b/>
          <w:szCs w:val="24"/>
          <w:lang w:val="vi-VN"/>
        </w:rPr>
        <w:tab/>
        <w:t xml:space="preserve">C. </w:t>
      </w:r>
      <w:r w:rsidRPr="003B37F6">
        <w:rPr>
          <w:color w:val="000000"/>
          <w:szCs w:val="24"/>
          <w:lang w:val="vi-VN"/>
        </w:rPr>
        <w:t>vĩ tuyến gốc.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kinh tuyến gốc.</w:t>
      </w:r>
    </w:p>
    <w:p w14:paraId="1BFE4764" w14:textId="77777777" w:rsidR="00DD6B1E" w:rsidRPr="003B37F6" w:rsidRDefault="00DD6B1E" w:rsidP="0072369E">
      <w:pPr>
        <w:pStyle w:val="NormalWeb"/>
        <w:spacing w:before="0" w:beforeAutospacing="0" w:after="0" w:afterAutospacing="0"/>
        <w:ind w:right="48"/>
        <w:jc w:val="both"/>
        <w:rPr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527B96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6. </w:t>
      </w:r>
      <w:r w:rsidRPr="003B37F6">
        <w:rPr>
          <w:color w:val="000000"/>
          <w:lang w:val="vi-VN"/>
        </w:rPr>
        <w:t>Trong học tập, bản đồ là một phương tiện để học sinh</w:t>
      </w:r>
    </w:p>
    <w:p w14:paraId="05058CDE" w14:textId="77777777" w:rsidR="00DD6B1E" w:rsidRPr="003B37F6" w:rsidRDefault="00DD6B1E" w:rsidP="0072369E">
      <w:pPr>
        <w:tabs>
          <w:tab w:val="left" w:pos="283"/>
        </w:tabs>
        <w:rPr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A. </w:t>
      </w:r>
      <w:r w:rsidRPr="003B37F6">
        <w:rPr>
          <w:color w:val="000000"/>
          <w:szCs w:val="24"/>
          <w:lang w:val="vi-VN"/>
        </w:rPr>
        <w:t>học thay sách giáo khoa, sách bài tập.</w:t>
      </w:r>
    </w:p>
    <w:p w14:paraId="40F9C357" w14:textId="77777777" w:rsidR="00DD6B1E" w:rsidRPr="003B37F6" w:rsidRDefault="00DD6B1E" w:rsidP="0072369E">
      <w:pPr>
        <w:tabs>
          <w:tab w:val="left" w:pos="283"/>
        </w:tabs>
        <w:rPr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B. </w:t>
      </w:r>
      <w:r w:rsidRPr="003B37F6">
        <w:rPr>
          <w:color w:val="000000"/>
          <w:szCs w:val="24"/>
          <w:lang w:val="vi-VN"/>
        </w:rPr>
        <w:t>học tập, rèn luyện các kĩ năng địa lí.</w:t>
      </w:r>
    </w:p>
    <w:p w14:paraId="48C7BE44" w14:textId="77777777" w:rsidR="00DD6B1E" w:rsidRPr="003B37F6" w:rsidRDefault="00DD6B1E" w:rsidP="0072369E">
      <w:pPr>
        <w:tabs>
          <w:tab w:val="left" w:pos="283"/>
        </w:tabs>
        <w:rPr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C. </w:t>
      </w:r>
      <w:r w:rsidRPr="003B37F6">
        <w:rPr>
          <w:color w:val="000000"/>
          <w:szCs w:val="24"/>
          <w:lang w:val="vi-VN"/>
        </w:rPr>
        <w:t>xác định vị trí các bộ phận lãnh thổ.</w:t>
      </w:r>
    </w:p>
    <w:p w14:paraId="31DB127E" w14:textId="77777777" w:rsidR="00DD6B1E" w:rsidRPr="003B37F6" w:rsidRDefault="00DD6B1E" w:rsidP="0072369E">
      <w:pPr>
        <w:tabs>
          <w:tab w:val="left" w:pos="283"/>
        </w:tabs>
        <w:rPr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D. </w:t>
      </w:r>
      <w:r w:rsidRPr="003B37F6">
        <w:rPr>
          <w:color w:val="000000"/>
          <w:szCs w:val="24"/>
          <w:lang w:val="vi-VN"/>
        </w:rPr>
        <w:t>thư giãn sau khi học xong bài về nhà.</w:t>
      </w:r>
    </w:p>
    <w:p w14:paraId="3C6132CE" w14:textId="77777777" w:rsidR="00DD6B1E" w:rsidRPr="003B37F6" w:rsidRDefault="00DD6B1E" w:rsidP="0072369E">
      <w:pPr>
        <w:pStyle w:val="NormalWeb"/>
        <w:spacing w:before="0" w:beforeAutospacing="0" w:after="0" w:afterAutospacing="0"/>
        <w:ind w:right="48"/>
        <w:jc w:val="both"/>
        <w:rPr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527B96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7. </w:t>
      </w:r>
      <w:r w:rsidRPr="003B37F6">
        <w:rPr>
          <w:color w:val="000000"/>
          <w:lang w:val="vi-VN"/>
        </w:rPr>
        <w:t>Vĩ tuyến gốc chính là</w:t>
      </w:r>
    </w:p>
    <w:p w14:paraId="41047370" w14:textId="62CD5A2A" w:rsidR="009D695E" w:rsidRDefault="00DD6B1E" w:rsidP="0072369E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b/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A. </w:t>
      </w:r>
      <w:r w:rsidRPr="003B37F6">
        <w:rPr>
          <w:color w:val="000000"/>
          <w:szCs w:val="24"/>
          <w:lang w:val="vi-VN"/>
        </w:rPr>
        <w:t>xích đạo.</w:t>
      </w:r>
      <w:r w:rsidRPr="003B37F6">
        <w:rPr>
          <w:rStyle w:val="YoungMixChar"/>
          <w:b/>
          <w:szCs w:val="24"/>
          <w:lang w:val="vi-VN"/>
        </w:rPr>
        <w:tab/>
      </w:r>
      <w:r w:rsidR="009D695E">
        <w:rPr>
          <w:rStyle w:val="YoungMixChar"/>
          <w:b/>
          <w:szCs w:val="24"/>
          <w:lang w:val="vi-VN"/>
        </w:rPr>
        <w:tab/>
      </w:r>
      <w:r w:rsidRPr="003B37F6">
        <w:rPr>
          <w:rStyle w:val="YoungMixChar"/>
          <w:b/>
          <w:szCs w:val="24"/>
          <w:lang w:val="vi-VN"/>
        </w:rPr>
        <w:t xml:space="preserve">B. </w:t>
      </w:r>
      <w:r w:rsidRPr="003B37F6">
        <w:rPr>
          <w:color w:val="000000"/>
          <w:szCs w:val="24"/>
          <w:lang w:val="vi-VN"/>
        </w:rPr>
        <w:t>hai vòng cực.</w:t>
      </w:r>
      <w:r w:rsidRPr="003B37F6">
        <w:rPr>
          <w:rStyle w:val="YoungMixChar"/>
          <w:b/>
          <w:szCs w:val="24"/>
          <w:lang w:val="vi-VN"/>
        </w:rPr>
        <w:tab/>
      </w:r>
    </w:p>
    <w:p w14:paraId="77E6EA2A" w14:textId="7B08FA9C" w:rsidR="00DD6B1E" w:rsidRPr="003B37F6" w:rsidRDefault="00DD6B1E" w:rsidP="0072369E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C. </w:t>
      </w:r>
      <w:r w:rsidRPr="003B37F6">
        <w:rPr>
          <w:color w:val="000000"/>
          <w:szCs w:val="24"/>
          <w:lang w:val="vi-VN"/>
        </w:rPr>
        <w:t>chí tuyến Bắc.</w:t>
      </w:r>
      <w:r w:rsidRPr="003B37F6">
        <w:rPr>
          <w:rStyle w:val="YoungMixChar"/>
          <w:b/>
          <w:szCs w:val="24"/>
          <w:lang w:val="vi-VN"/>
        </w:rPr>
        <w:tab/>
      </w:r>
      <w:r w:rsidR="009D695E">
        <w:rPr>
          <w:rStyle w:val="YoungMixChar"/>
          <w:b/>
          <w:szCs w:val="24"/>
          <w:lang w:val="vi-VN"/>
        </w:rPr>
        <w:tab/>
      </w:r>
      <w:r w:rsidRPr="003B37F6">
        <w:rPr>
          <w:rStyle w:val="YoungMixChar"/>
          <w:b/>
          <w:szCs w:val="24"/>
          <w:lang w:val="vi-VN"/>
        </w:rPr>
        <w:t xml:space="preserve">D. </w:t>
      </w:r>
      <w:r w:rsidRPr="003B37F6">
        <w:rPr>
          <w:color w:val="000000"/>
          <w:szCs w:val="24"/>
          <w:lang w:val="vi-VN"/>
        </w:rPr>
        <w:t>chí tuyến Nam.</w:t>
      </w:r>
    </w:p>
    <w:p w14:paraId="70B24B96" w14:textId="77777777" w:rsidR="00DD6B1E" w:rsidRPr="003B37F6" w:rsidRDefault="00DD6B1E" w:rsidP="0072369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527B96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8. </w:t>
      </w:r>
      <w:r w:rsidRPr="003B37F6">
        <w:rPr>
          <w:color w:val="000000"/>
          <w:lang w:val="vi-VN"/>
        </w:rPr>
        <w:t>Trên Địa cầu, nước ta nằm ở nửa cầu nào?</w:t>
      </w:r>
    </w:p>
    <w:p w14:paraId="030A9CED" w14:textId="77777777" w:rsidR="00DD6B1E" w:rsidRPr="003B37F6" w:rsidRDefault="00DD6B1E" w:rsidP="0072369E">
      <w:pPr>
        <w:tabs>
          <w:tab w:val="left" w:pos="283"/>
          <w:tab w:val="left" w:pos="5528"/>
        </w:tabs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A. </w:t>
      </w:r>
      <w:r w:rsidRPr="003B37F6">
        <w:rPr>
          <w:color w:val="000000"/>
          <w:szCs w:val="24"/>
          <w:lang w:val="vi-VN"/>
        </w:rPr>
        <w:t>Nửa cầu Bắc và nửa cầu Tây.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Pr="003B37F6">
        <w:rPr>
          <w:color w:val="000000"/>
          <w:szCs w:val="24"/>
          <w:lang w:val="vi-VN"/>
        </w:rPr>
        <w:t>Nửa cầu Nam và nửa cầu Tây.</w:t>
      </w:r>
    </w:p>
    <w:p w14:paraId="4932E512" w14:textId="77777777" w:rsidR="00DD6B1E" w:rsidRPr="003B37F6" w:rsidRDefault="00DD6B1E" w:rsidP="0072369E">
      <w:pPr>
        <w:tabs>
          <w:tab w:val="left" w:pos="283"/>
          <w:tab w:val="left" w:pos="5528"/>
        </w:tabs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C. </w:t>
      </w:r>
      <w:r w:rsidRPr="003B37F6">
        <w:rPr>
          <w:color w:val="000000"/>
          <w:szCs w:val="24"/>
          <w:lang w:val="vi-VN"/>
        </w:rPr>
        <w:t>Nửa cầu Nam và nửa cầu Đông.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Nửa cầu Bắc và nửa cầu Đông.</w:t>
      </w:r>
    </w:p>
    <w:p w14:paraId="408ACD7E" w14:textId="77777777" w:rsidR="00DD6B1E" w:rsidRPr="003B37F6" w:rsidRDefault="00DD6B1E" w:rsidP="0072369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527B96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9. </w:t>
      </w:r>
      <w:r w:rsidR="00C70734" w:rsidRPr="003B37F6">
        <w:rPr>
          <w:color w:val="000000"/>
          <w:lang w:val="vi-VN"/>
        </w:rPr>
        <w:t>Dựa vào đâu để xác định phương hướng trên bản đồ</w:t>
      </w:r>
    </w:p>
    <w:p w14:paraId="27FA1F1C" w14:textId="77777777" w:rsidR="00DD6B1E" w:rsidRPr="003B37F6" w:rsidRDefault="00DD6B1E" w:rsidP="0072369E">
      <w:pPr>
        <w:tabs>
          <w:tab w:val="left" w:pos="283"/>
          <w:tab w:val="left" w:pos="5528"/>
        </w:tabs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A. </w:t>
      </w:r>
      <w:r w:rsidR="00C70734" w:rsidRPr="003B37F6">
        <w:rPr>
          <w:color w:val="000000"/>
          <w:szCs w:val="24"/>
          <w:lang w:val="vi-VN"/>
        </w:rPr>
        <w:t>Các mũi tên .</w:t>
      </w:r>
      <w:r w:rsidR="00C70734" w:rsidRPr="003B37F6">
        <w:rPr>
          <w:color w:val="000000"/>
          <w:szCs w:val="24"/>
          <w:lang w:val="vi-VN"/>
        </w:rPr>
        <w:tab/>
      </w:r>
      <w:r w:rsidRPr="003B37F6">
        <w:rPr>
          <w:rStyle w:val="YoungMixChar"/>
          <w:b/>
          <w:szCs w:val="24"/>
          <w:lang w:val="vi-VN"/>
        </w:rPr>
        <w:t xml:space="preserve">B. </w:t>
      </w:r>
      <w:r w:rsidRPr="003B37F6">
        <w:rPr>
          <w:color w:val="000000"/>
          <w:szCs w:val="24"/>
          <w:lang w:val="vi-VN"/>
        </w:rPr>
        <w:t>Bảng chú giải, tỉ lệ bản đồ.</w:t>
      </w:r>
    </w:p>
    <w:p w14:paraId="418841D3" w14:textId="77777777" w:rsidR="00DD6B1E" w:rsidRPr="003B37F6" w:rsidRDefault="00DD6B1E" w:rsidP="0072369E">
      <w:pPr>
        <w:tabs>
          <w:tab w:val="left" w:pos="283"/>
          <w:tab w:val="left" w:pos="5528"/>
        </w:tabs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C. </w:t>
      </w:r>
      <w:r w:rsidRPr="003B37F6">
        <w:rPr>
          <w:color w:val="000000"/>
          <w:szCs w:val="24"/>
          <w:lang w:val="vi-VN"/>
        </w:rPr>
        <w:t>Mép bên trái tờ bản đồ.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Các đường kinh, vĩ tuyến.</w:t>
      </w:r>
    </w:p>
    <w:p w14:paraId="23520E86" w14:textId="77777777" w:rsidR="00DD6B1E" w:rsidRPr="003B37F6" w:rsidRDefault="00527B96" w:rsidP="0072369E">
      <w:pPr>
        <w:pStyle w:val="NormalWeb"/>
        <w:spacing w:before="0" w:beforeAutospacing="0" w:after="0" w:afterAutospacing="0"/>
        <w:ind w:right="48"/>
        <w:jc w:val="both"/>
        <w:rPr>
          <w:lang w:val="vi-VN"/>
        </w:rPr>
      </w:pPr>
      <w:r w:rsidRPr="003B37F6">
        <w:rPr>
          <w:b/>
          <w:color w:val="000000"/>
          <w:lang w:val="vi-VN"/>
        </w:rPr>
        <w:t>Câu 2</w:t>
      </w:r>
      <w:r w:rsidR="00DD6B1E" w:rsidRPr="003B37F6">
        <w:rPr>
          <w:b/>
          <w:color w:val="000000"/>
          <w:lang w:val="vi-VN"/>
        </w:rPr>
        <w:t xml:space="preserve">0. </w:t>
      </w:r>
      <w:r w:rsidR="00DD6B1E" w:rsidRPr="003B37F6">
        <w:rPr>
          <w:color w:val="000000"/>
          <w:lang w:val="vi-VN"/>
        </w:rPr>
        <w:t>Để thể hiện ranh giới quốc gia, người ta dùng kí hiệu nào sau đây?</w:t>
      </w:r>
    </w:p>
    <w:p w14:paraId="1E04007A" w14:textId="77777777" w:rsidR="00DD6B1E" w:rsidRPr="003B37F6" w:rsidRDefault="00DD6B1E" w:rsidP="0072369E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A. </w:t>
      </w:r>
      <w:r w:rsidRPr="003B37F6">
        <w:rPr>
          <w:color w:val="000000"/>
          <w:szCs w:val="24"/>
          <w:lang w:val="vi-VN"/>
        </w:rPr>
        <w:t>Đường.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Pr="003B37F6">
        <w:rPr>
          <w:color w:val="000000"/>
          <w:szCs w:val="24"/>
          <w:lang w:val="vi-VN"/>
        </w:rPr>
        <w:t>Hình học.</w:t>
      </w:r>
      <w:r w:rsidRPr="003B37F6">
        <w:rPr>
          <w:rStyle w:val="YoungMixChar"/>
          <w:b/>
          <w:szCs w:val="24"/>
          <w:lang w:val="vi-VN"/>
        </w:rPr>
        <w:tab/>
        <w:t xml:space="preserve">C. </w:t>
      </w:r>
      <w:r w:rsidRPr="003B37F6">
        <w:rPr>
          <w:color w:val="000000"/>
          <w:szCs w:val="24"/>
          <w:lang w:val="vi-VN"/>
        </w:rPr>
        <w:t>Diện tích.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Điểm.</w:t>
      </w:r>
    </w:p>
    <w:p w14:paraId="1A92FAF9" w14:textId="7278CA04" w:rsidR="00D415F6" w:rsidRPr="003B37F6" w:rsidRDefault="00987AF2" w:rsidP="0072369E">
      <w:pPr>
        <w:ind w:left="-142"/>
        <w:rPr>
          <w:b/>
          <w:color w:val="000000" w:themeColor="text1"/>
          <w:szCs w:val="24"/>
          <w:lang w:val="vi-VN"/>
        </w:rPr>
      </w:pPr>
      <w:r w:rsidRPr="003B37F6">
        <w:rPr>
          <w:b/>
          <w:color w:val="000000" w:themeColor="text1"/>
          <w:szCs w:val="24"/>
          <w:lang w:val="vi-VN"/>
        </w:rPr>
        <w:t xml:space="preserve">  </w:t>
      </w:r>
      <w:r w:rsidR="00D415F6" w:rsidRPr="003B37F6">
        <w:rPr>
          <w:b/>
          <w:color w:val="000000" w:themeColor="text1"/>
          <w:szCs w:val="24"/>
          <w:lang w:val="vi-VN"/>
        </w:rPr>
        <w:t>II. PHẦN TỰ LUẬN (5</w:t>
      </w:r>
      <w:r w:rsidR="0046599A">
        <w:rPr>
          <w:b/>
          <w:color w:val="000000" w:themeColor="text1"/>
          <w:szCs w:val="24"/>
        </w:rPr>
        <w:t>,</w:t>
      </w:r>
      <w:r w:rsidR="00D415F6" w:rsidRPr="003B37F6">
        <w:rPr>
          <w:b/>
          <w:color w:val="000000" w:themeColor="text1"/>
          <w:szCs w:val="24"/>
          <w:lang w:val="vi-VN"/>
        </w:rPr>
        <w:t>0</w:t>
      </w:r>
      <w:r w:rsidR="0046599A">
        <w:rPr>
          <w:b/>
          <w:color w:val="000000" w:themeColor="text1"/>
          <w:szCs w:val="24"/>
        </w:rPr>
        <w:t xml:space="preserve"> </w:t>
      </w:r>
      <w:r w:rsidR="00D415F6" w:rsidRPr="003B37F6">
        <w:rPr>
          <w:b/>
          <w:color w:val="000000" w:themeColor="text1"/>
          <w:szCs w:val="24"/>
          <w:lang w:val="vi-VN"/>
        </w:rPr>
        <w:t>điểm)</w:t>
      </w:r>
    </w:p>
    <w:p w14:paraId="13B2F435" w14:textId="374C76D1" w:rsidR="00470A37" w:rsidRPr="003B37F6" w:rsidRDefault="00A2439B" w:rsidP="00A2439B">
      <w:pPr>
        <w:spacing w:line="276" w:lineRule="auto"/>
        <w:ind w:left="-142"/>
        <w:jc w:val="both"/>
        <w:rPr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  </w:t>
      </w:r>
      <w:r w:rsidR="00470A37" w:rsidRPr="003B37F6">
        <w:rPr>
          <w:b/>
          <w:szCs w:val="24"/>
          <w:lang w:val="vi-VN"/>
        </w:rPr>
        <w:t>Câu 1.</w:t>
      </w:r>
      <w:r w:rsidR="00470A37" w:rsidRPr="003B37F6">
        <w:rPr>
          <w:szCs w:val="24"/>
          <w:lang w:val="vi-VN"/>
        </w:rPr>
        <w:t xml:space="preserve"> </w:t>
      </w:r>
      <w:r w:rsidR="00470A37" w:rsidRPr="003B37F6">
        <w:rPr>
          <w:b/>
          <w:bCs/>
          <w:szCs w:val="24"/>
          <w:lang w:val="vi-VN"/>
        </w:rPr>
        <w:t>(1</w:t>
      </w:r>
      <w:r w:rsidR="00BC0676" w:rsidRPr="003B37F6">
        <w:rPr>
          <w:b/>
          <w:bCs/>
          <w:szCs w:val="24"/>
        </w:rPr>
        <w:t>,5</w:t>
      </w:r>
      <w:r w:rsidR="00470A37" w:rsidRPr="003B37F6">
        <w:rPr>
          <w:b/>
          <w:bCs/>
          <w:szCs w:val="24"/>
          <w:lang w:val="vi-VN"/>
        </w:rPr>
        <w:t xml:space="preserve"> điểm)</w:t>
      </w:r>
      <w:r w:rsidR="0033763D" w:rsidRPr="003B37F6">
        <w:rPr>
          <w:szCs w:val="24"/>
          <w:lang w:val="vi-VN"/>
        </w:rPr>
        <w:t xml:space="preserve">. </w:t>
      </w:r>
      <w:r w:rsidR="00470A37" w:rsidRPr="003B37F6">
        <w:rPr>
          <w:szCs w:val="24"/>
          <w:lang w:val="vi-VN"/>
        </w:rPr>
        <w:t xml:space="preserve">Nêu khái niệm và ý nghĩa của nguồn tư liệu gốc. </w:t>
      </w:r>
      <w:r w:rsidR="00C04835" w:rsidRPr="003B37F6">
        <w:rPr>
          <w:szCs w:val="24"/>
        </w:rPr>
        <w:t>Theo e</w:t>
      </w:r>
      <w:r w:rsidR="00470A37" w:rsidRPr="003B37F6">
        <w:rPr>
          <w:szCs w:val="24"/>
          <w:lang w:val="vi-VN"/>
        </w:rPr>
        <w:t>m</w:t>
      </w:r>
      <w:r w:rsidR="00C04835" w:rsidRPr="003B37F6">
        <w:rPr>
          <w:szCs w:val="24"/>
        </w:rPr>
        <w:t>,</w:t>
      </w:r>
      <w:r w:rsidR="00470A37" w:rsidRPr="003B37F6">
        <w:rPr>
          <w:szCs w:val="24"/>
          <w:lang w:val="vi-VN"/>
        </w:rPr>
        <w:t xml:space="preserve"> cần làm gì để bảo tồn nguồn tư liệu </w:t>
      </w:r>
      <w:r w:rsidR="0033763D" w:rsidRPr="003B37F6">
        <w:rPr>
          <w:szCs w:val="24"/>
          <w:lang w:val="vi-VN"/>
        </w:rPr>
        <w:t>gốc</w:t>
      </w:r>
      <w:r w:rsidR="00470A37" w:rsidRPr="003B37F6">
        <w:rPr>
          <w:szCs w:val="24"/>
          <w:lang w:val="vi-VN"/>
        </w:rPr>
        <w:t>?</w:t>
      </w:r>
      <w:r w:rsidRPr="003B37F6">
        <w:rPr>
          <w:szCs w:val="24"/>
          <w:lang w:val="vi-VN"/>
        </w:rPr>
        <w:t xml:space="preserve"> (Nêu hai hành động, việc làm cụ thể)</w:t>
      </w:r>
    </w:p>
    <w:p w14:paraId="534F4F3F" w14:textId="4E538FE1" w:rsidR="00470A37" w:rsidRPr="003B37F6" w:rsidRDefault="00470A37" w:rsidP="00470A37">
      <w:pPr>
        <w:spacing w:line="276" w:lineRule="auto"/>
        <w:jc w:val="both"/>
        <w:rPr>
          <w:szCs w:val="24"/>
          <w:lang w:val="vi-VN"/>
        </w:rPr>
      </w:pPr>
      <w:r w:rsidRPr="003B37F6">
        <w:rPr>
          <w:b/>
          <w:szCs w:val="24"/>
          <w:lang w:val="vi-VN"/>
        </w:rPr>
        <w:t>Câu 2. (1 điểm)</w:t>
      </w:r>
      <w:r w:rsidR="0033763D" w:rsidRPr="003B37F6">
        <w:rPr>
          <w:b/>
          <w:szCs w:val="24"/>
          <w:lang w:val="vi-VN"/>
        </w:rPr>
        <w:t>.</w:t>
      </w:r>
      <w:r w:rsidR="0033763D" w:rsidRPr="003B37F6">
        <w:rPr>
          <w:szCs w:val="24"/>
          <w:lang w:val="vi-VN"/>
        </w:rPr>
        <w:t xml:space="preserve"> Quá trình tiến hóa từ vượn người thành người trải qua những giai đoạn nào? Nêu thời gian xuất hiện, đặc điểm và cơ thể của người tối cổ.</w:t>
      </w:r>
    </w:p>
    <w:p w14:paraId="24A0145B" w14:textId="329827E9" w:rsidR="00527B96" w:rsidRPr="003B37F6" w:rsidRDefault="00527B96" w:rsidP="00527B96">
      <w:pPr>
        <w:spacing w:line="276" w:lineRule="auto"/>
        <w:jc w:val="both"/>
        <w:rPr>
          <w:rStyle w:val="Strong"/>
          <w:b w:val="0"/>
          <w:bCs w:val="0"/>
          <w:color w:val="000000" w:themeColor="text1"/>
          <w:szCs w:val="24"/>
          <w:lang w:val="vi-VN"/>
        </w:rPr>
      </w:pPr>
      <w:r w:rsidRPr="003B37F6">
        <w:rPr>
          <w:b/>
          <w:color w:val="000000" w:themeColor="text1"/>
          <w:szCs w:val="24"/>
          <w:lang w:val="vi-VN"/>
        </w:rPr>
        <w:t>Câu 3. (1,5 điểm)</w:t>
      </w:r>
      <w:r w:rsidR="0033763D" w:rsidRPr="003B37F6">
        <w:rPr>
          <w:color w:val="000000" w:themeColor="text1"/>
          <w:szCs w:val="24"/>
          <w:lang w:val="vi-VN"/>
        </w:rPr>
        <w:t xml:space="preserve">. </w:t>
      </w:r>
      <w:r w:rsidR="00C70734" w:rsidRPr="003B37F6">
        <w:rPr>
          <w:color w:val="000000" w:themeColor="text1"/>
          <w:szCs w:val="24"/>
          <w:lang w:val="vi-VN"/>
        </w:rPr>
        <w:t>Hãy trình bày khái niệm: kinh độ, vĩ độ, tọa độ địa lí của một điểm</w:t>
      </w:r>
      <w:r w:rsidR="008D05B0">
        <w:rPr>
          <w:color w:val="000000" w:themeColor="text1"/>
          <w:szCs w:val="24"/>
          <w:lang w:val="vi-VN"/>
        </w:rPr>
        <w:t>.</w:t>
      </w:r>
    </w:p>
    <w:p w14:paraId="2C39B330" w14:textId="5EABE998" w:rsidR="00527B96" w:rsidRPr="003B37F6" w:rsidRDefault="00527B96" w:rsidP="00527B96">
      <w:pPr>
        <w:spacing w:line="276" w:lineRule="auto"/>
        <w:ind w:right="403"/>
        <w:jc w:val="both"/>
        <w:rPr>
          <w:szCs w:val="24"/>
          <w:lang w:val="vi-VN"/>
        </w:rPr>
      </w:pPr>
      <w:r w:rsidRPr="003B37F6">
        <w:rPr>
          <w:b/>
          <w:bCs/>
          <w:color w:val="000000" w:themeColor="text1"/>
          <w:szCs w:val="24"/>
          <w:lang w:val="vi-VN"/>
        </w:rPr>
        <w:t xml:space="preserve">Câu 4. </w:t>
      </w:r>
      <w:r w:rsidRPr="003B37F6">
        <w:rPr>
          <w:b/>
          <w:color w:val="000000" w:themeColor="text1"/>
          <w:szCs w:val="24"/>
          <w:lang w:val="vi-VN"/>
        </w:rPr>
        <w:t>(1 điể</w:t>
      </w:r>
      <w:r w:rsidR="00131E05" w:rsidRPr="003B37F6">
        <w:rPr>
          <w:b/>
          <w:color w:val="000000" w:themeColor="text1"/>
          <w:szCs w:val="24"/>
          <w:lang w:val="vi-VN"/>
        </w:rPr>
        <w:t>m)</w:t>
      </w:r>
      <w:r w:rsidR="0033763D" w:rsidRPr="003B37F6">
        <w:rPr>
          <w:color w:val="000000" w:themeColor="text1"/>
          <w:szCs w:val="24"/>
          <w:lang w:val="vi-VN"/>
        </w:rPr>
        <w:t xml:space="preserve">. </w:t>
      </w:r>
      <w:r w:rsidR="00C70734" w:rsidRPr="003B37F6">
        <w:rPr>
          <w:color w:val="000000" w:themeColor="text1"/>
          <w:szCs w:val="24"/>
          <w:lang w:val="vi-VN"/>
        </w:rPr>
        <w:t>Dựa vào mũi tên chỉ hướng Bắc (theo hình bên dưới), hãy xác định các hướng còn lại.</w:t>
      </w:r>
    </w:p>
    <w:p w14:paraId="3C9C00E5" w14:textId="77777777" w:rsidR="00527B96" w:rsidRPr="003B37F6" w:rsidRDefault="00527B96" w:rsidP="00527B96">
      <w:pPr>
        <w:spacing w:line="276" w:lineRule="auto"/>
        <w:ind w:left="-142" w:right="403"/>
        <w:jc w:val="both"/>
        <w:rPr>
          <w:b/>
          <w:szCs w:val="24"/>
          <w:lang w:val="vi-VN"/>
        </w:rPr>
      </w:pPr>
      <w:r w:rsidRPr="003B37F6">
        <w:rPr>
          <w:szCs w:val="24"/>
          <w:lang w:val="vi-VN"/>
        </w:rPr>
        <w:t xml:space="preserve">                                                                              </w:t>
      </w:r>
      <w:r w:rsidRPr="003B37F6">
        <w:rPr>
          <w:b/>
          <w:szCs w:val="24"/>
          <w:lang w:val="vi-VN"/>
        </w:rPr>
        <w:t>Bắc</w:t>
      </w:r>
    </w:p>
    <w:p w14:paraId="47DB1D78" w14:textId="77777777" w:rsidR="00527B96" w:rsidRPr="003B37F6" w:rsidRDefault="00527B96" w:rsidP="00527B96">
      <w:pPr>
        <w:rPr>
          <w:szCs w:val="24"/>
          <w:lang w:val="vi-VN"/>
        </w:rPr>
      </w:pPr>
      <w:r w:rsidRPr="003B37F6">
        <w:rPr>
          <w:noProof/>
          <w:color w:val="000000" w:themeColor="text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0ABFC" wp14:editId="1DE2C3BB">
                <wp:simplePos x="0" y="0"/>
                <wp:positionH relativeFrom="column">
                  <wp:posOffset>1238250</wp:posOffset>
                </wp:positionH>
                <wp:positionV relativeFrom="paragraph">
                  <wp:posOffset>565150</wp:posOffset>
                </wp:positionV>
                <wp:extent cx="1047750" cy="45719"/>
                <wp:effectExtent l="19050" t="19050" r="19050" b="3111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7BBD" id="Left Arrow 14" o:spid="_x0000_s1026" type="#_x0000_t66" style="position:absolute;margin-left:97.5pt;margin-top:44.5pt;width:82.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" adj="471" fillcolor="black [3213]" strokecolor="#0d0d0d [3069]" strokeweight="1pt"/>
            </w:pict>
          </mc:Fallback>
        </mc:AlternateContent>
      </w:r>
      <w:r w:rsidRPr="003B37F6">
        <w:rPr>
          <w:noProof/>
          <w:color w:val="000000" w:themeColor="text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7BA6F7" wp14:editId="65C116E3">
                <wp:simplePos x="0" y="0"/>
                <wp:positionH relativeFrom="column">
                  <wp:posOffset>1475599</wp:posOffset>
                </wp:positionH>
                <wp:positionV relativeFrom="paragraph">
                  <wp:posOffset>924442</wp:posOffset>
                </wp:positionV>
                <wp:extent cx="940611" cy="45719"/>
                <wp:effectExtent l="314325" t="0" r="326390" b="0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6324">
                          <a:off x="0" y="0"/>
                          <a:ext cx="940611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791E" id="Left Arrow 15" o:spid="_x0000_s1026" type="#_x0000_t66" style="position:absolute;margin-left:116.2pt;margin-top:72.8pt;width:74.05pt;height:3.6pt;rotation:-312789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" adj="525" fillcolor="black [3213]" strokecolor="#0d0d0d [3069]" strokeweight="1pt"/>
            </w:pict>
          </mc:Fallback>
        </mc:AlternateContent>
      </w:r>
      <w:r w:rsidRPr="003B37F6">
        <w:rPr>
          <w:noProof/>
          <w:color w:val="000000" w:themeColor="text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97F568" wp14:editId="4FAE62AF">
                <wp:simplePos x="0" y="0"/>
                <wp:positionH relativeFrom="column">
                  <wp:posOffset>2100032</wp:posOffset>
                </wp:positionH>
                <wp:positionV relativeFrom="paragraph">
                  <wp:posOffset>237246</wp:posOffset>
                </wp:positionV>
                <wp:extent cx="899160" cy="45719"/>
                <wp:effectExtent l="293687" t="0" r="289878" b="0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77202">
                          <a:off x="0" y="0"/>
                          <a:ext cx="899160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12930" id="Left Arrow 16" o:spid="_x0000_s1026" type="#_x0000_t66" style="position:absolute;margin-left:165.35pt;margin-top:18.7pt;width:70.8pt;height:3.6pt;rotation:849477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" adj="549" fillcolor="black [3213]" strokecolor="#0d0d0d [3069]" strokeweight="1pt"/>
            </w:pict>
          </mc:Fallback>
        </mc:AlternateContent>
      </w:r>
      <w:r w:rsidRPr="003B37F6">
        <w:rPr>
          <w:noProof/>
          <w:color w:val="000000" w:themeColor="text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0CAD7C" wp14:editId="31686D0D">
                <wp:simplePos x="0" y="0"/>
                <wp:positionH relativeFrom="column">
                  <wp:posOffset>2228849</wp:posOffset>
                </wp:positionH>
                <wp:positionV relativeFrom="paragraph">
                  <wp:posOffset>565150</wp:posOffset>
                </wp:positionV>
                <wp:extent cx="933450" cy="45719"/>
                <wp:effectExtent l="0" t="19050" r="38100" b="3111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3450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2CE012" id="Left Arrow 17" o:spid="_x0000_s1026" type="#_x0000_t66" style="position:absolute;margin-left:175.5pt;margin-top:44.5pt;width:73.5pt;height:3.6pt;rotation:18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" adj="529" fillcolor="black [3213]" strokecolor="#0d0d0d [3069]" strokeweight="1pt"/>
            </w:pict>
          </mc:Fallback>
        </mc:AlternateContent>
      </w:r>
    </w:p>
    <w:p w14:paraId="3C065AFD" w14:textId="77777777" w:rsidR="00527B96" w:rsidRPr="003B37F6" w:rsidRDefault="00527B96" w:rsidP="00527B96">
      <w:pPr>
        <w:rPr>
          <w:szCs w:val="24"/>
          <w:lang w:val="vi-VN"/>
        </w:rPr>
      </w:pPr>
    </w:p>
    <w:p w14:paraId="5ADD5FF2" w14:textId="77777777" w:rsidR="00527B96" w:rsidRPr="003B37F6" w:rsidRDefault="00527B96" w:rsidP="00527B96">
      <w:pPr>
        <w:rPr>
          <w:szCs w:val="24"/>
          <w:lang w:val="vi-VN"/>
        </w:rPr>
      </w:pPr>
    </w:p>
    <w:p w14:paraId="79B69E0D" w14:textId="77777777" w:rsidR="00527B96" w:rsidRPr="003B37F6" w:rsidRDefault="00527B96" w:rsidP="00527B96">
      <w:pPr>
        <w:rPr>
          <w:szCs w:val="24"/>
          <w:lang w:val="vi-VN"/>
        </w:rPr>
      </w:pPr>
    </w:p>
    <w:p w14:paraId="6DDA6270" w14:textId="77777777" w:rsidR="00527B96" w:rsidRPr="003B37F6" w:rsidRDefault="00527B96" w:rsidP="00527B96">
      <w:pPr>
        <w:rPr>
          <w:szCs w:val="24"/>
          <w:lang w:val="vi-VN"/>
        </w:rPr>
      </w:pPr>
    </w:p>
    <w:p w14:paraId="6DFF5D7E" w14:textId="77777777" w:rsidR="00527B96" w:rsidRPr="003B37F6" w:rsidRDefault="00527B96" w:rsidP="00527B96">
      <w:pPr>
        <w:rPr>
          <w:szCs w:val="24"/>
          <w:lang w:val="vi-VN"/>
        </w:rPr>
      </w:pPr>
      <w:r w:rsidRPr="003B37F6">
        <w:rPr>
          <w:noProof/>
          <w:color w:val="000000" w:themeColor="text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2C6112" wp14:editId="57949EBE">
                <wp:simplePos x="0" y="0"/>
                <wp:positionH relativeFrom="column">
                  <wp:posOffset>2051050</wp:posOffset>
                </wp:positionH>
                <wp:positionV relativeFrom="paragraph">
                  <wp:posOffset>30480</wp:posOffset>
                </wp:positionV>
                <wp:extent cx="838200" cy="45085"/>
                <wp:effectExtent l="225107" t="0" r="225108" b="0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16904">
                          <a:off x="0" y="0"/>
                          <a:ext cx="838200" cy="4508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6DBFA" id="Left Arrow 18" o:spid="_x0000_s1026" type="#_x0000_t66" style="position:absolute;margin-left:161.5pt;margin-top:2.4pt;width:66pt;height:3.55pt;rotation:-7845856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" adj="581" fillcolor="black [3213]" strokecolor="#0d0d0d [3069]" strokeweight="1pt"/>
            </w:pict>
          </mc:Fallback>
        </mc:AlternateContent>
      </w:r>
    </w:p>
    <w:p w14:paraId="78B29FE2" w14:textId="77777777" w:rsidR="00527B96" w:rsidRPr="003B37F6" w:rsidRDefault="00527B96" w:rsidP="00527B96">
      <w:pPr>
        <w:rPr>
          <w:szCs w:val="24"/>
          <w:lang w:val="vi-VN"/>
        </w:rPr>
      </w:pPr>
    </w:p>
    <w:p w14:paraId="77AC9DB4" w14:textId="77777777" w:rsidR="00134D41" w:rsidRPr="003B37F6" w:rsidRDefault="005D71D0" w:rsidP="00D415F6">
      <w:pPr>
        <w:widowControl/>
        <w:spacing w:after="160" w:line="259" w:lineRule="auto"/>
        <w:rPr>
          <w:b/>
          <w:color w:val="000000" w:themeColor="text1"/>
          <w:szCs w:val="24"/>
          <w:lang w:val="vi-VN"/>
        </w:rPr>
      </w:pPr>
      <w:r w:rsidRPr="003B37F6">
        <w:rPr>
          <w:b/>
          <w:color w:val="000000" w:themeColor="text1"/>
          <w:szCs w:val="24"/>
          <w:lang w:val="vi-VN"/>
        </w:rPr>
        <w:t xml:space="preserve">                               </w:t>
      </w:r>
      <w:r w:rsidR="001C4103" w:rsidRPr="003B37F6">
        <w:rPr>
          <w:b/>
          <w:color w:val="000000" w:themeColor="text1"/>
          <w:szCs w:val="24"/>
          <w:lang w:val="vi-VN"/>
        </w:rPr>
        <w:t xml:space="preserve">  </w:t>
      </w:r>
    </w:p>
    <w:p w14:paraId="342B054B" w14:textId="77777777" w:rsidR="00D415F6" w:rsidRPr="003B37F6" w:rsidRDefault="00134D41" w:rsidP="00D415F6">
      <w:pPr>
        <w:widowControl/>
        <w:spacing w:after="160" w:line="259" w:lineRule="auto"/>
        <w:rPr>
          <w:b/>
          <w:color w:val="000000" w:themeColor="text1"/>
          <w:szCs w:val="24"/>
          <w:lang w:val="vi-VN"/>
        </w:rPr>
      </w:pPr>
      <w:r w:rsidRPr="003B37F6">
        <w:rPr>
          <w:b/>
          <w:color w:val="000000" w:themeColor="text1"/>
          <w:szCs w:val="24"/>
          <w:lang w:val="vi-VN"/>
        </w:rPr>
        <w:br w:type="page"/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5243"/>
      </w:tblGrid>
      <w:tr w:rsidR="00FC65E1" w:rsidRPr="003B37F6" w14:paraId="2A8ED638" w14:textId="77777777" w:rsidTr="00B65B53">
        <w:trPr>
          <w:trHeight w:val="1489"/>
        </w:trPr>
        <w:tc>
          <w:tcPr>
            <w:tcW w:w="4538" w:type="dxa"/>
            <w:vAlign w:val="center"/>
          </w:tcPr>
          <w:p w14:paraId="75D59226" w14:textId="0B6E7627" w:rsidR="00BE5BDB" w:rsidRPr="003B37F6" w:rsidRDefault="00BE5BDB" w:rsidP="00D9351E">
            <w:pPr>
              <w:pStyle w:val="TableParagraph"/>
              <w:spacing w:line="276" w:lineRule="auto"/>
              <w:ind w:right="4"/>
              <w:rPr>
                <w:b/>
                <w:color w:val="000000" w:themeColor="text1"/>
                <w:sz w:val="24"/>
                <w:szCs w:val="24"/>
                <w:lang w:val="vi-VN"/>
              </w:rPr>
            </w:pPr>
          </w:p>
          <w:p w14:paraId="1D54B9E9" w14:textId="77777777" w:rsidR="00FC65E1" w:rsidRPr="003B37F6" w:rsidRDefault="00FC65E1" w:rsidP="00FC65E1">
            <w:pPr>
              <w:pStyle w:val="TableParagraph"/>
              <w:spacing w:line="276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TRƯỜNG THCS GIA QUẤT</w:t>
            </w:r>
          </w:p>
          <w:p w14:paraId="566CEE18" w14:textId="77777777" w:rsidR="00FC65E1" w:rsidRPr="003B37F6" w:rsidRDefault="00882A04" w:rsidP="00FC65E1">
            <w:pPr>
              <w:pStyle w:val="TableParagraph"/>
              <w:spacing w:line="276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NĂM HỌC 2023 – 2024</w:t>
            </w:r>
          </w:p>
          <w:p w14:paraId="2BF6EF61" w14:textId="77777777" w:rsidR="00FC65E1" w:rsidRPr="003B37F6" w:rsidRDefault="00FC65E1" w:rsidP="00FC65E1">
            <w:pPr>
              <w:pStyle w:val="TableParagraph"/>
              <w:spacing w:line="276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MÃ ĐỀ LS&amp;</w:t>
            </w:r>
            <w:r w:rsidR="00BF4DA2"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ĐL604</w:t>
            </w:r>
          </w:p>
          <w:p w14:paraId="3B4A1BDA" w14:textId="77777777" w:rsidR="00FC65E1" w:rsidRPr="003B37F6" w:rsidRDefault="00FC65E1" w:rsidP="00FC65E1">
            <w:pPr>
              <w:pStyle w:val="TableParagraph"/>
              <w:spacing w:line="276" w:lineRule="auto"/>
              <w:ind w:right="4"/>
              <w:jc w:val="center"/>
              <w:rPr>
                <w:i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243" w:type="dxa"/>
            <w:vAlign w:val="center"/>
          </w:tcPr>
          <w:p w14:paraId="25AD00D9" w14:textId="27B75D0F" w:rsidR="00BE5BDB" w:rsidRPr="003B37F6" w:rsidRDefault="00BE5BDB" w:rsidP="00D9351E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  <w:lang w:val="vi-VN"/>
              </w:rPr>
            </w:pPr>
          </w:p>
          <w:p w14:paraId="79064305" w14:textId="77777777" w:rsidR="00FC65E1" w:rsidRPr="003B37F6" w:rsidRDefault="00FC65E1" w:rsidP="00FC65E1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ĐỀ KIỂM TRA GIỮA KÌ I</w:t>
            </w:r>
          </w:p>
          <w:p w14:paraId="00460DE2" w14:textId="77777777" w:rsidR="00FC65E1" w:rsidRPr="003B37F6" w:rsidRDefault="00FC65E1" w:rsidP="00FC65E1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MÔN: ĐỊA LÍ &amp; LỊCH SỬ 6</w:t>
            </w:r>
          </w:p>
          <w:p w14:paraId="1A8F3C58" w14:textId="77777777" w:rsidR="00FC65E1" w:rsidRPr="003B37F6" w:rsidRDefault="00FC65E1" w:rsidP="00FC65E1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color w:val="000000" w:themeColor="text1"/>
                <w:sz w:val="24"/>
                <w:szCs w:val="24"/>
                <w:lang w:val="vi-VN"/>
              </w:rPr>
              <w:t>Thời gian làm bài: 60</w:t>
            </w:r>
            <w:r w:rsidRPr="003B37F6">
              <w:rPr>
                <w:color w:val="000000" w:themeColor="text1"/>
                <w:spacing w:val="-6"/>
                <w:sz w:val="24"/>
                <w:szCs w:val="24"/>
                <w:lang w:val="vi-VN"/>
              </w:rPr>
              <w:t xml:space="preserve"> </w:t>
            </w:r>
            <w:r w:rsidRPr="003B37F6">
              <w:rPr>
                <w:color w:val="000000" w:themeColor="text1"/>
                <w:sz w:val="24"/>
                <w:szCs w:val="24"/>
                <w:lang w:val="vi-VN"/>
              </w:rPr>
              <w:t>phút</w:t>
            </w:r>
          </w:p>
          <w:p w14:paraId="040ABA04" w14:textId="77777777" w:rsidR="00FC65E1" w:rsidRPr="003B37F6" w:rsidRDefault="00D77694" w:rsidP="00FC65E1">
            <w:pPr>
              <w:pStyle w:val="TableParagraph"/>
              <w:spacing w:line="276" w:lineRule="auto"/>
              <w:jc w:val="center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color w:val="000000" w:themeColor="text1"/>
                <w:sz w:val="24"/>
                <w:szCs w:val="24"/>
                <w:lang w:val="vi-VN"/>
              </w:rPr>
              <w:t>Ngày thi: 31/10/2023</w:t>
            </w:r>
          </w:p>
        </w:tc>
      </w:tr>
    </w:tbl>
    <w:p w14:paraId="44BCF92B" w14:textId="5983F5EC" w:rsidR="00D415F6" w:rsidRPr="003B37F6" w:rsidRDefault="00D415F6" w:rsidP="00EE4D38">
      <w:pPr>
        <w:rPr>
          <w:b/>
          <w:color w:val="000000" w:themeColor="text1"/>
          <w:szCs w:val="24"/>
          <w:lang w:val="vi-VN"/>
        </w:rPr>
      </w:pPr>
      <w:r w:rsidRPr="003B37F6">
        <w:rPr>
          <w:b/>
          <w:color w:val="000000" w:themeColor="text1"/>
          <w:szCs w:val="24"/>
          <w:lang w:val="vi-VN"/>
        </w:rPr>
        <w:t>I. TRẮC NGHIỆM (</w:t>
      </w:r>
      <w:r w:rsidR="00BA2B55">
        <w:rPr>
          <w:b/>
          <w:color w:val="000000" w:themeColor="text1"/>
          <w:szCs w:val="24"/>
          <w:lang w:val="vi-VN"/>
        </w:rPr>
        <w:t>5,0 điểm</w:t>
      </w:r>
      <w:r w:rsidRPr="003B37F6">
        <w:rPr>
          <w:b/>
          <w:color w:val="000000" w:themeColor="text1"/>
          <w:szCs w:val="24"/>
          <w:lang w:val="vi-VN"/>
        </w:rPr>
        <w:t xml:space="preserve">) </w:t>
      </w:r>
    </w:p>
    <w:p w14:paraId="20AFB5F9" w14:textId="77777777" w:rsidR="00FC65E1" w:rsidRPr="003B37F6" w:rsidRDefault="00FC65E1" w:rsidP="00FC65E1">
      <w:pPr>
        <w:spacing w:line="276" w:lineRule="auto"/>
        <w:jc w:val="center"/>
        <w:rPr>
          <w:b/>
          <w:i/>
          <w:color w:val="000000" w:themeColor="text1"/>
          <w:szCs w:val="24"/>
          <w:lang w:val="vi-VN"/>
        </w:rPr>
      </w:pPr>
      <w:r w:rsidRPr="003B37F6">
        <w:rPr>
          <w:b/>
          <w:i/>
          <w:color w:val="000000" w:themeColor="text1"/>
          <w:szCs w:val="24"/>
          <w:lang w:val="vi-VN"/>
        </w:rPr>
        <w:t>Ghi lại chữ cái đứng trước câu trả lời đúng nhất vào giấy kiểm tra.</w:t>
      </w:r>
    </w:p>
    <w:p w14:paraId="0FE4D2A6" w14:textId="3469B45F" w:rsidR="00470A37" w:rsidRPr="003B37F6" w:rsidRDefault="00470A37" w:rsidP="00470A37">
      <w:pPr>
        <w:rPr>
          <w:bCs/>
          <w:color w:val="000000"/>
          <w:szCs w:val="24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1. </w:t>
      </w:r>
      <w:r w:rsidR="00E16DD5" w:rsidRPr="003B37F6">
        <w:rPr>
          <w:bCs/>
          <w:color w:val="000000"/>
          <w:szCs w:val="24"/>
          <w:lang w:val="vi-VN"/>
        </w:rPr>
        <w:t xml:space="preserve">Năm 111 TCN nhà Hán chiếm Âu </w:t>
      </w:r>
      <w:r w:rsidR="0046599A">
        <w:rPr>
          <w:bCs/>
          <w:color w:val="000000"/>
          <w:szCs w:val="24"/>
        </w:rPr>
        <w:t>L</w:t>
      </w:r>
      <w:r w:rsidR="00E16DD5" w:rsidRPr="003B37F6">
        <w:rPr>
          <w:bCs/>
          <w:color w:val="000000"/>
          <w:szCs w:val="24"/>
          <w:lang w:val="vi-VN"/>
        </w:rPr>
        <w:t>ạc cách năm 2023 bao nhiêu năm</w:t>
      </w:r>
      <w:r w:rsidR="00C04835" w:rsidRPr="003B37F6">
        <w:rPr>
          <w:bCs/>
          <w:color w:val="000000"/>
          <w:szCs w:val="24"/>
        </w:rPr>
        <w:t>?</w:t>
      </w:r>
    </w:p>
    <w:p w14:paraId="5871DED4" w14:textId="77777777" w:rsidR="00470A37" w:rsidRPr="003B37F6" w:rsidRDefault="00470A37" w:rsidP="00470A37">
      <w:pPr>
        <w:widowControl/>
        <w:tabs>
          <w:tab w:val="left" w:pos="283"/>
          <w:tab w:val="left" w:pos="2906"/>
          <w:tab w:val="left" w:pos="5528"/>
          <w:tab w:val="left" w:pos="8150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bCs/>
          <w:color w:val="000000"/>
          <w:szCs w:val="24"/>
          <w:lang w:val="vi-VN"/>
        </w:rPr>
        <w:t>1912 năm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bCs/>
          <w:color w:val="000000"/>
          <w:szCs w:val="24"/>
          <w:lang w:val="vi-VN"/>
        </w:rPr>
        <w:t>2135 năm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C. </w:t>
      </w:r>
      <w:r w:rsidRPr="003B37F6">
        <w:rPr>
          <w:bCs/>
          <w:color w:val="000000"/>
          <w:szCs w:val="24"/>
          <w:lang w:val="vi-VN"/>
        </w:rPr>
        <w:t>2134 năm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bCs/>
          <w:color w:val="000000"/>
          <w:szCs w:val="24"/>
          <w:lang w:val="vi-VN"/>
        </w:rPr>
        <w:t>2124 năm</w:t>
      </w:r>
    </w:p>
    <w:p w14:paraId="237E5185" w14:textId="77777777" w:rsidR="00470A37" w:rsidRPr="003B37F6" w:rsidRDefault="00470A37" w:rsidP="00470A37">
      <w:pPr>
        <w:jc w:val="both"/>
        <w:rPr>
          <w:b/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2. </w:t>
      </w:r>
      <w:r w:rsidRPr="003B37F6">
        <w:rPr>
          <w:b/>
          <w:color w:val="000000"/>
          <w:szCs w:val="24"/>
          <w:lang w:val="vi-VN"/>
        </w:rPr>
        <w:t>Cho sự kiện sau:</w:t>
      </w:r>
    </w:p>
    <w:p w14:paraId="400A2160" w14:textId="5A57C278" w:rsidR="00470A37" w:rsidRPr="003B37F6" w:rsidRDefault="00470A37" w:rsidP="00470A37">
      <w:pPr>
        <w:jc w:val="both"/>
        <w:rPr>
          <w:bCs/>
          <w:color w:val="000000"/>
          <w:szCs w:val="24"/>
          <w:lang w:val="vi-VN"/>
        </w:rPr>
      </w:pPr>
      <w:r w:rsidRPr="003B37F6">
        <w:rPr>
          <w:bCs/>
          <w:color w:val="000000"/>
          <w:szCs w:val="24"/>
          <w:lang w:val="vi-VN"/>
        </w:rPr>
        <w:t>Bính Thìn- Thuận Thiên năm thứ 7 (1016): nhà Tống phong cho vua Lý Thái Tổ làm Nam Bình Vương.</w:t>
      </w:r>
    </w:p>
    <w:p w14:paraId="5FAF3358" w14:textId="31E61697" w:rsidR="00470A37" w:rsidRPr="003B37F6" w:rsidRDefault="00470A37" w:rsidP="00470A37">
      <w:pPr>
        <w:jc w:val="both"/>
        <w:rPr>
          <w:bCs/>
          <w:color w:val="000000"/>
          <w:szCs w:val="24"/>
          <w:lang w:val="vi-VN"/>
        </w:rPr>
      </w:pPr>
      <w:r w:rsidRPr="003B37F6">
        <w:rPr>
          <w:bCs/>
          <w:color w:val="000000"/>
          <w:szCs w:val="24"/>
          <w:lang w:val="vi-VN"/>
        </w:rPr>
        <w:t xml:space="preserve">Hãy tính khoảng cách thời gian (theo </w:t>
      </w:r>
      <w:r w:rsidR="00C04835" w:rsidRPr="003B37F6">
        <w:rPr>
          <w:bCs/>
          <w:color w:val="000000"/>
          <w:szCs w:val="24"/>
        </w:rPr>
        <w:t xml:space="preserve">năm và theo </w:t>
      </w:r>
      <w:r w:rsidRPr="003B37F6">
        <w:rPr>
          <w:bCs/>
          <w:color w:val="000000"/>
          <w:szCs w:val="24"/>
          <w:lang w:val="vi-VN"/>
        </w:rPr>
        <w:t>thế kỉ) của các sự kiện trên so với năm 2023.</w:t>
      </w:r>
    </w:p>
    <w:p w14:paraId="5F519E25" w14:textId="77777777" w:rsidR="00470A37" w:rsidRPr="003B37F6" w:rsidRDefault="00470A37" w:rsidP="00470A37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bCs/>
          <w:color w:val="000000"/>
          <w:szCs w:val="24"/>
          <w:lang w:val="vi-VN"/>
        </w:rPr>
        <w:t>1006 năm, 11 thế kỉ.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bCs/>
          <w:color w:val="000000"/>
          <w:szCs w:val="24"/>
          <w:lang w:val="vi-VN"/>
        </w:rPr>
        <w:t>1006 năm, 10 thế kỉ.</w:t>
      </w:r>
    </w:p>
    <w:p w14:paraId="592CCFDA" w14:textId="77777777" w:rsidR="00470A37" w:rsidRPr="003B37F6" w:rsidRDefault="00470A37" w:rsidP="00470A37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bCs/>
          <w:color w:val="000000"/>
          <w:szCs w:val="24"/>
          <w:lang w:val="vi-VN"/>
        </w:rPr>
        <w:t>1007 năm, 11 thế kỉ.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bCs/>
          <w:color w:val="000000"/>
          <w:szCs w:val="24"/>
          <w:lang w:val="vi-VN"/>
        </w:rPr>
        <w:t>1007 năm, 10 thế kỉ.</w:t>
      </w:r>
    </w:p>
    <w:p w14:paraId="272EB2F1" w14:textId="18CBAD25" w:rsidR="00470A37" w:rsidRPr="003B37F6" w:rsidRDefault="00470A37" w:rsidP="00470A37">
      <w:pPr>
        <w:widowControl/>
        <w:jc w:val="both"/>
        <w:rPr>
          <w:rFonts w:eastAsia="Calibri"/>
          <w:color w:val="000000"/>
          <w:kern w:val="0"/>
          <w:szCs w:val="24"/>
          <w:lang w:val="vi-VN" w:eastAsia="en-US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3. </w:t>
      </w:r>
      <w:r w:rsidRPr="003B37F6">
        <w:rPr>
          <w:rFonts w:eastAsia="Calibri"/>
          <w:color w:val="000000"/>
          <w:kern w:val="0"/>
          <w:szCs w:val="24"/>
          <w:lang w:val="vi-VN" w:eastAsia="en-US"/>
        </w:rPr>
        <w:t xml:space="preserve">Ý nào dưới đây </w:t>
      </w:r>
      <w:r w:rsidR="0024499B" w:rsidRPr="00F553CC">
        <w:rPr>
          <w:rFonts w:eastAsia="Calibri"/>
          <w:bCs/>
          <w:iCs/>
          <w:color w:val="000000"/>
          <w:kern w:val="0"/>
          <w:szCs w:val="24"/>
          <w:lang w:val="vi-VN" w:eastAsia="en-US"/>
        </w:rPr>
        <w:t>nhận định đúng</w:t>
      </w:r>
      <w:r w:rsidR="0024499B">
        <w:rPr>
          <w:rFonts w:eastAsia="Calibri"/>
          <w:b/>
          <w:iCs/>
          <w:color w:val="000000"/>
          <w:kern w:val="0"/>
          <w:szCs w:val="24"/>
          <w:u w:val="single"/>
          <w:lang w:val="vi-VN" w:eastAsia="en-US"/>
        </w:rPr>
        <w:t xml:space="preserve"> </w:t>
      </w:r>
      <w:r w:rsidRPr="003B37F6">
        <w:rPr>
          <w:rFonts w:eastAsia="Calibri"/>
          <w:color w:val="000000"/>
          <w:kern w:val="0"/>
          <w:szCs w:val="24"/>
          <w:lang w:val="vi-VN" w:eastAsia="en-US"/>
        </w:rPr>
        <w:t>về khái niệm Lịch sử?</w:t>
      </w:r>
    </w:p>
    <w:p w14:paraId="45938BBC" w14:textId="77777777" w:rsidR="00470A37" w:rsidRPr="003B37F6" w:rsidRDefault="00470A37" w:rsidP="00470A37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color w:val="000000"/>
          <w:szCs w:val="24"/>
          <w:lang w:val="vi-VN"/>
        </w:rPr>
        <w:t>Lịch sử là những gì</w:t>
      </w:r>
      <w:r w:rsidRPr="003B37F6">
        <w:rPr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đang diễn ra ở hiện tại.</w:t>
      </w:r>
    </w:p>
    <w:p w14:paraId="48649060" w14:textId="0FF37B14" w:rsidR="00470A37" w:rsidRPr="003B37F6" w:rsidRDefault="00470A37" w:rsidP="00470A37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B. </w:t>
      </w:r>
      <w:r w:rsidRPr="003B37F6">
        <w:rPr>
          <w:color w:val="000000"/>
          <w:szCs w:val="24"/>
          <w:lang w:val="vi-VN"/>
        </w:rPr>
        <w:t>Lịch sử là những gì</w:t>
      </w:r>
      <w:r w:rsidRPr="003B37F6">
        <w:rPr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 xml:space="preserve">sẽ xảy ra trong </w:t>
      </w:r>
    </w:p>
    <w:p w14:paraId="55038DFD" w14:textId="77777777" w:rsidR="00470A37" w:rsidRPr="003B37F6" w:rsidRDefault="00470A37" w:rsidP="00470A37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color w:val="000000"/>
          <w:szCs w:val="24"/>
          <w:lang w:val="vi-VN"/>
        </w:rPr>
        <w:t>Lịch sử là những gì</w:t>
      </w:r>
      <w:r w:rsidRPr="003B37F6">
        <w:rPr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đã xảy ra trong quá khứ.</w:t>
      </w:r>
    </w:p>
    <w:p w14:paraId="046AF7F5" w14:textId="77777777" w:rsidR="00470A37" w:rsidRPr="003B37F6" w:rsidRDefault="00470A37" w:rsidP="00470A37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D. </w:t>
      </w:r>
      <w:r w:rsidRPr="003B37F6">
        <w:rPr>
          <w:color w:val="000000"/>
          <w:szCs w:val="24"/>
          <w:lang w:val="vi-VN"/>
        </w:rPr>
        <w:t>Lịch sử là những gì</w:t>
      </w:r>
      <w:r w:rsidRPr="003B37F6">
        <w:rPr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đã và đang diễn ra trong đời sống.</w:t>
      </w:r>
    </w:p>
    <w:p w14:paraId="16B72BB4" w14:textId="77777777" w:rsidR="00470A37" w:rsidRPr="003B37F6" w:rsidRDefault="00470A37" w:rsidP="00470A37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4. </w:t>
      </w:r>
      <w:r w:rsidRPr="003B37F6">
        <w:rPr>
          <w:color w:val="000000"/>
          <w:szCs w:val="24"/>
          <w:lang w:val="vi-VN"/>
        </w:rPr>
        <w:t>Người tối cổ xuất hiện cách đây khoảng bao nhiêu năm?</w:t>
      </w:r>
    </w:p>
    <w:p w14:paraId="0C1446A0" w14:textId="77777777" w:rsidR="00FB455B" w:rsidRPr="003B37F6" w:rsidRDefault="00470A37" w:rsidP="00FB455B">
      <w:pPr>
        <w:jc w:val="both"/>
        <w:rPr>
          <w:color w:val="000000"/>
          <w:szCs w:val="24"/>
          <w:lang w:val="vi-VN"/>
        </w:rPr>
      </w:pPr>
      <w:r w:rsidRPr="003B37F6">
        <w:rPr>
          <w:b/>
          <w:color w:val="000000"/>
          <w:szCs w:val="24"/>
          <w:lang w:val="vi-VN"/>
        </w:rPr>
        <w:t>A .</w:t>
      </w:r>
      <w:r w:rsidRPr="003B37F6">
        <w:rPr>
          <w:color w:val="000000"/>
          <w:szCs w:val="24"/>
          <w:lang w:val="vi-VN"/>
        </w:rPr>
        <w:t xml:space="preserve"> 2 triệu năm trước.                                              </w:t>
      </w:r>
      <w:r w:rsidR="00FB455B" w:rsidRPr="003B37F6">
        <w:rPr>
          <w:color w:val="000000"/>
          <w:szCs w:val="24"/>
          <w:lang w:val="vi-VN"/>
        </w:rPr>
        <w:t xml:space="preserve">    </w:t>
      </w:r>
      <w:r w:rsidRPr="003B37F6">
        <w:rPr>
          <w:color w:val="000000"/>
          <w:szCs w:val="24"/>
          <w:lang w:val="vi-VN"/>
        </w:rPr>
        <w:t xml:space="preserve">       </w:t>
      </w:r>
      <w:r w:rsidRPr="003B37F6">
        <w:rPr>
          <w:b/>
          <w:color w:val="000000"/>
          <w:szCs w:val="24"/>
          <w:lang w:val="vi-VN"/>
        </w:rPr>
        <w:t>B.</w:t>
      </w:r>
      <w:r w:rsidRPr="003B37F6">
        <w:rPr>
          <w:color w:val="000000"/>
          <w:szCs w:val="24"/>
          <w:lang w:val="vi-VN"/>
        </w:rPr>
        <w:t xml:space="preserve"> 3 triệu năm trước.</w:t>
      </w:r>
    </w:p>
    <w:p w14:paraId="00E61E61" w14:textId="77777777" w:rsidR="00470A37" w:rsidRPr="003B37F6" w:rsidRDefault="00470A37" w:rsidP="00FB455B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color w:val="000000"/>
          <w:szCs w:val="24"/>
          <w:lang w:val="vi-VN"/>
        </w:rPr>
        <w:t>4 triệu năm trước.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</w:r>
      <w:r w:rsidR="00FB455B"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</w:r>
      <w:r w:rsidR="00FB455B"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</w:r>
      <w:r w:rsidR="00FB455B"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</w:r>
      <w:r w:rsidR="00FB455B"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       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D. </w:t>
      </w:r>
      <w:r w:rsidRPr="003B37F6">
        <w:rPr>
          <w:color w:val="000000"/>
          <w:szCs w:val="24"/>
          <w:lang w:val="vi-VN"/>
        </w:rPr>
        <w:t>5 triệu năm trước.</w:t>
      </w:r>
    </w:p>
    <w:p w14:paraId="17280FD6" w14:textId="32762A83" w:rsidR="00470A37" w:rsidRPr="003B37F6" w:rsidRDefault="00470A37" w:rsidP="00470A37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5. </w:t>
      </w:r>
      <w:r w:rsidRPr="003B37F6">
        <w:rPr>
          <w:color w:val="000000"/>
          <w:szCs w:val="24"/>
          <w:lang w:val="vi-VN"/>
        </w:rPr>
        <w:t xml:space="preserve">Chùa </w:t>
      </w:r>
      <w:r w:rsidR="0046599A">
        <w:rPr>
          <w:color w:val="000000"/>
          <w:szCs w:val="24"/>
        </w:rPr>
        <w:t>M</w:t>
      </w:r>
      <w:r w:rsidRPr="003B37F6">
        <w:rPr>
          <w:color w:val="000000"/>
          <w:szCs w:val="24"/>
          <w:lang w:val="vi-VN"/>
        </w:rPr>
        <w:t xml:space="preserve">ột </w:t>
      </w:r>
      <w:r w:rsidR="0046599A">
        <w:rPr>
          <w:color w:val="000000"/>
          <w:szCs w:val="24"/>
        </w:rPr>
        <w:t>C</w:t>
      </w:r>
      <w:r w:rsidRPr="003B37F6">
        <w:rPr>
          <w:color w:val="000000"/>
          <w:szCs w:val="24"/>
          <w:lang w:val="vi-VN"/>
        </w:rPr>
        <w:t>ột (Hà Nội) được xây dựng vào thế kỉ XI thuộc loại tư liệu nào?</w:t>
      </w:r>
    </w:p>
    <w:p w14:paraId="76F438BE" w14:textId="4E708661" w:rsidR="00470A37" w:rsidRPr="003B37F6" w:rsidRDefault="00470A37" w:rsidP="00470A37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color w:val="000000"/>
          <w:szCs w:val="24"/>
          <w:lang w:val="vi-VN"/>
        </w:rPr>
        <w:t>Tư liệu chữ viết và tư liệu gốc</w:t>
      </w:r>
      <w:r w:rsidR="00C04835" w:rsidRPr="003B37F6">
        <w:rPr>
          <w:color w:val="000000"/>
          <w:szCs w:val="24"/>
        </w:rPr>
        <w:t>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bCs/>
          <w:color w:val="000000"/>
          <w:szCs w:val="24"/>
          <w:lang w:val="vi-VN"/>
        </w:rPr>
        <w:t>Tư liệu hiện vật và tư liệu gốc</w:t>
      </w:r>
      <w:r w:rsidR="00C04835" w:rsidRPr="003B37F6">
        <w:rPr>
          <w:bCs/>
          <w:color w:val="000000"/>
          <w:szCs w:val="24"/>
        </w:rPr>
        <w:t>.</w:t>
      </w:r>
    </w:p>
    <w:p w14:paraId="1231B89D" w14:textId="77777777" w:rsidR="00470A37" w:rsidRPr="003B37F6" w:rsidRDefault="00470A37" w:rsidP="00470A37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color w:val="000000"/>
          <w:szCs w:val="24"/>
          <w:lang w:val="vi-VN"/>
        </w:rPr>
        <w:t>Tư liệu hiện vật.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color w:val="000000"/>
          <w:szCs w:val="24"/>
          <w:lang w:val="vi-VN"/>
        </w:rPr>
        <w:t>Tư liệu gốc.</w:t>
      </w:r>
    </w:p>
    <w:p w14:paraId="18842A57" w14:textId="77777777" w:rsidR="00470A37" w:rsidRPr="003B37F6" w:rsidRDefault="00470A37" w:rsidP="00470A37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6. </w:t>
      </w:r>
      <w:r w:rsidRPr="003B37F6">
        <w:rPr>
          <w:color w:val="000000"/>
          <w:szCs w:val="24"/>
          <w:lang w:val="vi-VN"/>
        </w:rPr>
        <w:t>Để dựng lại lịch sử, các nhà sử học cần có yếu tố nào?</w:t>
      </w:r>
    </w:p>
    <w:p w14:paraId="21591423" w14:textId="77777777" w:rsidR="00470A37" w:rsidRPr="003B37F6" w:rsidRDefault="00470A37" w:rsidP="00470A37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color w:val="000000"/>
          <w:szCs w:val="24"/>
          <w:lang w:val="vi-VN"/>
        </w:rPr>
        <w:t>Tư liệu lịch sử.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color w:val="000000"/>
          <w:szCs w:val="24"/>
          <w:lang w:val="vi-VN"/>
        </w:rPr>
        <w:t>Nghiên cứu theo cảm quan cá nhân.</w:t>
      </w:r>
    </w:p>
    <w:p w14:paraId="716655F5" w14:textId="77777777" w:rsidR="00470A37" w:rsidRPr="003B37F6" w:rsidRDefault="00470A37" w:rsidP="00470A37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color w:val="000000"/>
          <w:szCs w:val="24"/>
          <w:lang w:val="vi-VN"/>
        </w:rPr>
        <w:t>Tham gia vào các sự kiện.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color w:val="000000"/>
          <w:szCs w:val="24"/>
          <w:lang w:val="vi-VN"/>
        </w:rPr>
        <w:t>Có phòng thí nghiệm.</w:t>
      </w:r>
    </w:p>
    <w:p w14:paraId="7DFC90A3" w14:textId="77777777" w:rsidR="00470A37" w:rsidRPr="003B37F6" w:rsidRDefault="00470A37" w:rsidP="00470A37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7. </w:t>
      </w:r>
      <w:r w:rsidRPr="003B37F6">
        <w:rPr>
          <w:color w:val="000000"/>
          <w:szCs w:val="24"/>
          <w:lang w:val="vi-VN"/>
        </w:rPr>
        <w:t>Phát minh quan trọng nhất của Người tối cổ là</w:t>
      </w:r>
    </w:p>
    <w:p w14:paraId="5D45A823" w14:textId="77777777" w:rsidR="00470A37" w:rsidRPr="003B37F6" w:rsidRDefault="00470A37" w:rsidP="00470A37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color w:val="000000"/>
          <w:szCs w:val="24"/>
          <w:lang w:val="vi-VN"/>
        </w:rPr>
        <w:t>chế tác đồ gốm.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color w:val="000000"/>
          <w:szCs w:val="24"/>
          <w:lang w:val="vi-VN"/>
        </w:rPr>
        <w:t>chế tác công cụ lao động.</w:t>
      </w:r>
    </w:p>
    <w:p w14:paraId="54502858" w14:textId="77777777" w:rsidR="00470A37" w:rsidRPr="003B37F6" w:rsidRDefault="00470A37" w:rsidP="00470A37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color w:val="000000"/>
          <w:szCs w:val="24"/>
          <w:lang w:val="vi-VN"/>
        </w:rPr>
        <w:t>chế tác đồ gỗ, đồ gốm.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bCs/>
          <w:color w:val="000000"/>
          <w:szCs w:val="24"/>
          <w:lang w:val="vi-VN"/>
        </w:rPr>
        <w:t>Biết cách tạo ra lửa.</w:t>
      </w:r>
    </w:p>
    <w:p w14:paraId="2228ABCF" w14:textId="7508C67D" w:rsidR="00470A37" w:rsidRPr="003B37F6" w:rsidRDefault="00470A37" w:rsidP="00470A37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8. </w:t>
      </w:r>
      <w:r w:rsidR="00BA2B55">
        <w:rPr>
          <w:color w:val="000000"/>
          <w:szCs w:val="24"/>
          <w:lang w:val="vi-VN"/>
        </w:rPr>
        <w:t xml:space="preserve">Nhận định nào dưới đây phản ánh </w:t>
      </w:r>
      <w:r w:rsidR="00C04835" w:rsidRPr="003B37F6">
        <w:rPr>
          <w:b/>
          <w:iCs/>
          <w:color w:val="000000"/>
          <w:szCs w:val="24"/>
          <w:u w:val="single"/>
        </w:rPr>
        <w:t xml:space="preserve">không </w:t>
      </w:r>
      <w:r w:rsidRPr="003B37F6">
        <w:rPr>
          <w:b/>
          <w:iCs/>
          <w:color w:val="000000"/>
          <w:szCs w:val="24"/>
          <w:u w:val="single"/>
          <w:lang w:val="vi-VN"/>
        </w:rPr>
        <w:t>đúng</w:t>
      </w:r>
      <w:r w:rsidRPr="003B37F6">
        <w:rPr>
          <w:color w:val="000000"/>
          <w:szCs w:val="24"/>
          <w:lang w:val="vi-VN"/>
        </w:rPr>
        <w:t xml:space="preserve"> ý nghĩa của việc học lịch sử?</w:t>
      </w:r>
    </w:p>
    <w:p w14:paraId="69376376" w14:textId="77777777" w:rsidR="00470A37" w:rsidRPr="003B37F6" w:rsidRDefault="00470A37" w:rsidP="00470A37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color w:val="000000"/>
          <w:szCs w:val="24"/>
          <w:lang w:val="vi-VN"/>
        </w:rPr>
        <w:t>Học lịch sử để đúc kết những bài học kinh nghiệm của quá khứ phục vụ cho hiện tại và xây dựng</w:t>
      </w:r>
    </w:p>
    <w:p w14:paraId="0CEF8302" w14:textId="77777777" w:rsidR="00470A37" w:rsidRPr="003B37F6" w:rsidRDefault="00470A37" w:rsidP="00470A37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B. </w:t>
      </w:r>
      <w:r w:rsidRPr="003B37F6">
        <w:rPr>
          <w:color w:val="000000"/>
          <w:szCs w:val="24"/>
          <w:lang w:val="vi-VN"/>
        </w:rPr>
        <w:t>Học lịch sử để biết về cội nguồn của bản thân, gia đình, dòng họ và dân tộc.</w:t>
      </w:r>
    </w:p>
    <w:p w14:paraId="5B818EBC" w14:textId="77777777" w:rsidR="00470A37" w:rsidRPr="003B37F6" w:rsidRDefault="00470A37" w:rsidP="00470A37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color w:val="000000"/>
          <w:szCs w:val="24"/>
          <w:lang w:val="vi-VN"/>
        </w:rPr>
        <w:t>Học lịch sử để biết được quá trình tiến hóa của muôn loài.</w:t>
      </w:r>
    </w:p>
    <w:p w14:paraId="144DA62E" w14:textId="77777777" w:rsidR="00470A37" w:rsidRPr="003B37F6" w:rsidRDefault="00470A37" w:rsidP="00470A37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D. </w:t>
      </w:r>
      <w:r w:rsidRPr="003B37F6">
        <w:rPr>
          <w:color w:val="000000"/>
          <w:szCs w:val="24"/>
          <w:lang w:val="vi-VN"/>
        </w:rPr>
        <w:t>Học lịch sử để biết được quá trình hình thành và phát triển của mỗi ngành, lĩnh vực.</w:t>
      </w:r>
    </w:p>
    <w:p w14:paraId="01ECEB10" w14:textId="77777777" w:rsidR="00470A37" w:rsidRPr="003B37F6" w:rsidRDefault="00470A37" w:rsidP="00470A37">
      <w:pPr>
        <w:ind w:left="142" w:hanging="142"/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9. </w:t>
      </w:r>
      <w:r w:rsidRPr="003B37F6">
        <w:rPr>
          <w:color w:val="000000"/>
          <w:szCs w:val="24"/>
          <w:lang w:val="vi-VN"/>
        </w:rPr>
        <w:t>Cung đình Huế được xếp vào loại hình tư liệu gì?</w:t>
      </w:r>
    </w:p>
    <w:p w14:paraId="790268B3" w14:textId="77777777" w:rsidR="00470A37" w:rsidRPr="003B37F6" w:rsidRDefault="00470A37" w:rsidP="00470A37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color w:val="000000"/>
          <w:szCs w:val="24"/>
          <w:lang w:val="vi-VN"/>
        </w:rPr>
        <w:t>Tư liệu gốc.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color w:val="000000"/>
          <w:szCs w:val="24"/>
          <w:lang w:val="vi-VN"/>
        </w:rPr>
        <w:t>Tư liệu truyền miệng.</w:t>
      </w:r>
    </w:p>
    <w:p w14:paraId="6C779B74" w14:textId="77777777" w:rsidR="00470A37" w:rsidRPr="003B37F6" w:rsidRDefault="00470A37" w:rsidP="00470A37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color w:val="000000"/>
          <w:szCs w:val="24"/>
          <w:lang w:val="vi-VN"/>
        </w:rPr>
        <w:t>Tư liệu hiện vật.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color w:val="000000"/>
          <w:szCs w:val="24"/>
          <w:lang w:val="vi-VN"/>
        </w:rPr>
        <w:t>Tư liệu chữ viết.</w:t>
      </w:r>
    </w:p>
    <w:p w14:paraId="4393AECC" w14:textId="2999EB51" w:rsidR="00470A37" w:rsidRPr="003B37F6" w:rsidRDefault="00470A37" w:rsidP="00470A37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10. </w:t>
      </w:r>
      <w:r w:rsidRPr="003B37F6">
        <w:rPr>
          <w:color w:val="000000"/>
          <w:szCs w:val="24"/>
          <w:lang w:val="vi-VN"/>
        </w:rPr>
        <w:t>Theo âm lịch</w:t>
      </w:r>
      <w:r w:rsidR="00C04835" w:rsidRPr="003B37F6">
        <w:rPr>
          <w:color w:val="000000"/>
          <w:szCs w:val="24"/>
        </w:rPr>
        <w:t>,</w:t>
      </w:r>
      <w:r w:rsidRPr="003B37F6">
        <w:rPr>
          <w:color w:val="000000"/>
          <w:szCs w:val="24"/>
          <w:lang w:val="vi-VN"/>
        </w:rPr>
        <w:t xml:space="preserve"> năm nhuận có bao nhiêu ngày?</w:t>
      </w:r>
    </w:p>
    <w:p w14:paraId="13A5931E" w14:textId="77777777" w:rsidR="00470A37" w:rsidRPr="003B37F6" w:rsidRDefault="00470A37" w:rsidP="00470A37">
      <w:pPr>
        <w:widowControl/>
        <w:tabs>
          <w:tab w:val="left" w:pos="283"/>
          <w:tab w:val="left" w:pos="2906"/>
          <w:tab w:val="left" w:pos="5528"/>
          <w:tab w:val="left" w:pos="8150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color w:val="000000"/>
          <w:szCs w:val="24"/>
          <w:lang w:val="vi-VN"/>
        </w:rPr>
        <w:t>385 ngày.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bCs/>
          <w:color w:val="000000"/>
          <w:szCs w:val="24"/>
          <w:lang w:val="vi-VN"/>
        </w:rPr>
        <w:t>366 ngày.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C. </w:t>
      </w:r>
      <w:r w:rsidRPr="003B37F6">
        <w:rPr>
          <w:color w:val="000000"/>
          <w:szCs w:val="24"/>
          <w:lang w:val="vi-VN"/>
        </w:rPr>
        <w:t>365 ngày.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color w:val="000000"/>
          <w:szCs w:val="24"/>
          <w:lang w:val="vi-VN"/>
        </w:rPr>
        <w:t>265 ngày.</w:t>
      </w:r>
    </w:p>
    <w:p w14:paraId="5209928E" w14:textId="77777777" w:rsidR="00DD6B1E" w:rsidRPr="003B37F6" w:rsidRDefault="00DD6B1E" w:rsidP="0072369E">
      <w:pPr>
        <w:pStyle w:val="NormalWeb"/>
        <w:spacing w:before="0" w:beforeAutospacing="0" w:after="0" w:afterAutospacing="0"/>
        <w:ind w:left="48" w:right="48" w:hanging="48"/>
        <w:jc w:val="both"/>
        <w:rPr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F8723A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1. </w:t>
      </w:r>
      <w:r w:rsidRPr="003B37F6">
        <w:rPr>
          <w:color w:val="000000"/>
          <w:lang w:val="vi-VN"/>
        </w:rPr>
        <w:t>Hiện tượng nào sau đây là hiện tượng tự nhiên?</w:t>
      </w:r>
    </w:p>
    <w:p w14:paraId="54483551" w14:textId="77777777" w:rsidR="00DD6B1E" w:rsidRPr="003B37F6" w:rsidRDefault="00DD6B1E" w:rsidP="0072369E">
      <w:pPr>
        <w:tabs>
          <w:tab w:val="left" w:pos="283"/>
          <w:tab w:val="left" w:pos="5528"/>
        </w:tabs>
        <w:ind w:hanging="48"/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ab/>
        <w:t xml:space="preserve">A. </w:t>
      </w:r>
      <w:r w:rsidR="00C70734" w:rsidRPr="003B37F6">
        <w:rPr>
          <w:color w:val="000000"/>
          <w:szCs w:val="24"/>
          <w:lang w:val="vi-VN"/>
        </w:rPr>
        <w:t>Xẻ núi.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="00C70734" w:rsidRPr="003B37F6">
        <w:rPr>
          <w:color w:val="000000"/>
          <w:szCs w:val="24"/>
          <w:lang w:val="vi-VN"/>
        </w:rPr>
        <w:t>Xây nhà.</w:t>
      </w:r>
    </w:p>
    <w:p w14:paraId="71323532" w14:textId="77777777" w:rsidR="00DD6B1E" w:rsidRPr="003B37F6" w:rsidRDefault="00DD6B1E" w:rsidP="0072369E">
      <w:pPr>
        <w:tabs>
          <w:tab w:val="left" w:pos="283"/>
          <w:tab w:val="left" w:pos="5528"/>
        </w:tabs>
        <w:ind w:hanging="48"/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ab/>
        <w:t xml:space="preserve">C. </w:t>
      </w:r>
      <w:r w:rsidR="00C70734" w:rsidRPr="003B37F6">
        <w:rPr>
          <w:color w:val="000000"/>
          <w:szCs w:val="24"/>
          <w:lang w:val="vi-VN"/>
        </w:rPr>
        <w:t>Xẻ núi.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="00C70734" w:rsidRPr="003B37F6">
        <w:rPr>
          <w:color w:val="000000"/>
          <w:szCs w:val="24"/>
          <w:lang w:val="vi-VN"/>
        </w:rPr>
        <w:t>Động đất.</w:t>
      </w:r>
    </w:p>
    <w:p w14:paraId="2E2FB806" w14:textId="77777777" w:rsidR="00DD6B1E" w:rsidRPr="003B37F6" w:rsidRDefault="00DD6B1E" w:rsidP="0072369E">
      <w:pPr>
        <w:pStyle w:val="NormalWeb"/>
        <w:shd w:val="clear" w:color="auto" w:fill="FFFFFF"/>
        <w:spacing w:before="0" w:beforeAutospacing="0" w:after="0" w:afterAutospacing="0"/>
        <w:ind w:hanging="48"/>
        <w:jc w:val="both"/>
        <w:rPr>
          <w:color w:val="000000" w:themeColor="text1"/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F8723A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2. </w:t>
      </w:r>
      <w:r w:rsidR="00C70734" w:rsidRPr="003B37F6">
        <w:rPr>
          <w:color w:val="000000"/>
          <w:lang w:val="vi-VN"/>
        </w:rPr>
        <w:t>Dựa vào đâu để xác định phương hướng trên bản đồ</w:t>
      </w:r>
    </w:p>
    <w:p w14:paraId="77B39791" w14:textId="77777777" w:rsidR="00DD6B1E" w:rsidRPr="003B37F6" w:rsidRDefault="00DD6B1E" w:rsidP="0072369E">
      <w:pPr>
        <w:tabs>
          <w:tab w:val="left" w:pos="283"/>
          <w:tab w:val="left" w:pos="5528"/>
        </w:tabs>
        <w:ind w:hanging="48"/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ab/>
        <w:t xml:space="preserve">A. </w:t>
      </w:r>
      <w:r w:rsidR="00C70734" w:rsidRPr="003B37F6">
        <w:rPr>
          <w:color w:val="000000"/>
          <w:szCs w:val="24"/>
          <w:lang w:val="vi-VN"/>
        </w:rPr>
        <w:t>Các mũi tên .</w:t>
      </w:r>
      <w:r w:rsidR="00C70734" w:rsidRPr="003B37F6">
        <w:rPr>
          <w:color w:val="000000"/>
          <w:szCs w:val="24"/>
          <w:lang w:val="vi-VN"/>
        </w:rPr>
        <w:tab/>
      </w:r>
      <w:r w:rsidRPr="003B37F6">
        <w:rPr>
          <w:rStyle w:val="YoungMixChar"/>
          <w:b/>
          <w:szCs w:val="24"/>
          <w:lang w:val="vi-VN"/>
        </w:rPr>
        <w:t xml:space="preserve">B. </w:t>
      </w:r>
      <w:r w:rsidRPr="003B37F6">
        <w:rPr>
          <w:color w:val="000000"/>
          <w:szCs w:val="24"/>
          <w:lang w:val="vi-VN"/>
        </w:rPr>
        <w:t>Các đường kinh, vĩ tuyến.</w:t>
      </w:r>
    </w:p>
    <w:p w14:paraId="3FCA8A44" w14:textId="77777777" w:rsidR="00DD6B1E" w:rsidRPr="003B37F6" w:rsidRDefault="00DD6B1E" w:rsidP="0072369E">
      <w:pPr>
        <w:tabs>
          <w:tab w:val="left" w:pos="283"/>
          <w:tab w:val="left" w:pos="5528"/>
        </w:tabs>
        <w:ind w:hanging="48"/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ab/>
        <w:t xml:space="preserve">C. </w:t>
      </w:r>
      <w:r w:rsidRPr="003B37F6">
        <w:rPr>
          <w:color w:val="000000"/>
          <w:szCs w:val="24"/>
          <w:lang w:val="vi-VN"/>
        </w:rPr>
        <w:t>Mép bên trái tờ bản đồ.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Bảng chú giải, tỉ lệ bản đồ.</w:t>
      </w:r>
    </w:p>
    <w:p w14:paraId="58271E74" w14:textId="77777777" w:rsidR="00DD6B1E" w:rsidRPr="003B37F6" w:rsidRDefault="00DD6B1E" w:rsidP="0072369E">
      <w:pPr>
        <w:pStyle w:val="NormalWeb"/>
        <w:shd w:val="clear" w:color="auto" w:fill="FFFFFF"/>
        <w:spacing w:before="0" w:beforeAutospacing="0" w:after="0" w:afterAutospacing="0"/>
        <w:ind w:hanging="48"/>
        <w:jc w:val="both"/>
        <w:rPr>
          <w:color w:val="000000" w:themeColor="text1"/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F8723A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3. </w:t>
      </w:r>
      <w:r w:rsidRPr="003B37F6">
        <w:rPr>
          <w:color w:val="000000"/>
          <w:lang w:val="vi-VN"/>
        </w:rPr>
        <w:t>Tỉ lệ Bản đồ là gì?</w:t>
      </w:r>
    </w:p>
    <w:p w14:paraId="6FC83A7B" w14:textId="77777777" w:rsidR="00DD6B1E" w:rsidRPr="003B37F6" w:rsidRDefault="00DD6B1E" w:rsidP="0072369E">
      <w:pPr>
        <w:tabs>
          <w:tab w:val="left" w:pos="283"/>
        </w:tabs>
        <w:ind w:hanging="48"/>
        <w:rPr>
          <w:szCs w:val="24"/>
          <w:lang w:val="vi-VN"/>
        </w:rPr>
      </w:pPr>
      <w:r w:rsidRPr="003B37F6">
        <w:rPr>
          <w:b/>
          <w:szCs w:val="24"/>
          <w:lang w:val="vi-VN"/>
        </w:rPr>
        <w:tab/>
        <w:t xml:space="preserve">A. </w:t>
      </w:r>
      <w:r w:rsidRPr="003B37F6">
        <w:rPr>
          <w:rStyle w:val="YoungMixChar"/>
          <w:color w:val="000000"/>
          <w:szCs w:val="24"/>
          <w:lang w:val="vi-VN"/>
        </w:rPr>
        <w:t>Là</w:t>
      </w:r>
      <w:r w:rsidRPr="003B37F6">
        <w:rPr>
          <w:rStyle w:val="YoungMixChar"/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độ chính xác về vị trí các đối tượng trên bản đồ so với thực địa.</w:t>
      </w:r>
    </w:p>
    <w:p w14:paraId="6F786190" w14:textId="77777777" w:rsidR="00DD6B1E" w:rsidRPr="003B37F6" w:rsidRDefault="00DD6B1E" w:rsidP="0072369E">
      <w:pPr>
        <w:tabs>
          <w:tab w:val="left" w:pos="283"/>
        </w:tabs>
        <w:ind w:hanging="48"/>
        <w:rPr>
          <w:szCs w:val="24"/>
          <w:lang w:val="vi-VN"/>
        </w:rPr>
      </w:pPr>
      <w:r w:rsidRPr="003B37F6">
        <w:rPr>
          <w:b/>
          <w:szCs w:val="24"/>
          <w:lang w:val="vi-VN"/>
        </w:rPr>
        <w:tab/>
        <w:t xml:space="preserve">B. </w:t>
      </w:r>
      <w:r w:rsidRPr="003B37F6">
        <w:rPr>
          <w:rStyle w:val="YoungMixChar"/>
          <w:color w:val="000000"/>
          <w:szCs w:val="24"/>
          <w:lang w:val="vi-VN"/>
        </w:rPr>
        <w:t>Là</w:t>
      </w:r>
      <w:r w:rsidRPr="003B37F6">
        <w:rPr>
          <w:rStyle w:val="YoungMixChar"/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độ lớn của các đối tượng trên bản đồ so với ngoài thực địa.</w:t>
      </w:r>
    </w:p>
    <w:p w14:paraId="7843CC44" w14:textId="77777777" w:rsidR="00DD6B1E" w:rsidRPr="003B37F6" w:rsidRDefault="00DD6B1E" w:rsidP="0072369E">
      <w:pPr>
        <w:tabs>
          <w:tab w:val="left" w:pos="283"/>
        </w:tabs>
        <w:ind w:hanging="48"/>
        <w:rPr>
          <w:szCs w:val="24"/>
          <w:lang w:val="vi-VN"/>
        </w:rPr>
      </w:pPr>
      <w:r w:rsidRPr="003B37F6">
        <w:rPr>
          <w:b/>
          <w:szCs w:val="24"/>
          <w:lang w:val="vi-VN"/>
        </w:rPr>
        <w:tab/>
        <w:t xml:space="preserve">C. </w:t>
      </w:r>
      <w:r w:rsidRPr="003B37F6">
        <w:rPr>
          <w:rStyle w:val="YoungMixChar"/>
          <w:color w:val="000000"/>
          <w:szCs w:val="24"/>
          <w:lang w:val="vi-VN"/>
        </w:rPr>
        <w:t>Là</w:t>
      </w:r>
      <w:r w:rsidRPr="003B37F6">
        <w:rPr>
          <w:rStyle w:val="YoungMixChar"/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mức độ thu nhỏ khoảng cách được vẽ trên bản đồ so với thực địa.</w:t>
      </w:r>
    </w:p>
    <w:p w14:paraId="5C004FC0" w14:textId="77777777" w:rsidR="00DD6B1E" w:rsidRPr="003B37F6" w:rsidRDefault="00DD6B1E" w:rsidP="0072369E">
      <w:pPr>
        <w:tabs>
          <w:tab w:val="left" w:pos="283"/>
        </w:tabs>
        <w:ind w:hanging="48"/>
        <w:rPr>
          <w:szCs w:val="24"/>
          <w:lang w:val="vi-VN"/>
        </w:rPr>
      </w:pPr>
      <w:r w:rsidRPr="003B37F6">
        <w:rPr>
          <w:b/>
          <w:szCs w:val="24"/>
          <w:lang w:val="vi-VN"/>
        </w:rPr>
        <w:tab/>
        <w:t xml:space="preserve">D. </w:t>
      </w:r>
      <w:r w:rsidRPr="003B37F6">
        <w:rPr>
          <w:rStyle w:val="YoungMixChar"/>
          <w:color w:val="000000"/>
          <w:szCs w:val="24"/>
          <w:lang w:val="vi-VN"/>
        </w:rPr>
        <w:t>Là</w:t>
      </w:r>
      <w:r w:rsidRPr="003B37F6">
        <w:rPr>
          <w:rStyle w:val="YoungMixChar"/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khoảng cách thu nhỏ nhiều hay ít các đối tượng trên quả Địa cầu.</w:t>
      </w:r>
    </w:p>
    <w:p w14:paraId="479DF305" w14:textId="77777777" w:rsidR="00D1609B" w:rsidRDefault="00D1609B" w:rsidP="0072369E">
      <w:pPr>
        <w:pStyle w:val="NormalWeb"/>
        <w:spacing w:before="0" w:beforeAutospacing="0" w:after="0" w:afterAutospacing="0"/>
        <w:ind w:right="48" w:hanging="48"/>
        <w:jc w:val="both"/>
        <w:rPr>
          <w:b/>
          <w:color w:val="000000"/>
          <w:lang w:val="vi-VN"/>
        </w:rPr>
      </w:pPr>
    </w:p>
    <w:p w14:paraId="13006D1E" w14:textId="6F270955" w:rsidR="00DD6B1E" w:rsidRPr="003B37F6" w:rsidRDefault="00DD6B1E" w:rsidP="0072369E">
      <w:pPr>
        <w:pStyle w:val="NormalWeb"/>
        <w:spacing w:before="0" w:beforeAutospacing="0" w:after="0" w:afterAutospacing="0"/>
        <w:ind w:right="48" w:hanging="48"/>
        <w:jc w:val="both"/>
        <w:rPr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F8723A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4. </w:t>
      </w:r>
      <w:r w:rsidRPr="003B37F6">
        <w:rPr>
          <w:color w:val="000000"/>
          <w:lang w:val="vi-VN"/>
        </w:rPr>
        <w:t>Để thể hiện ranh giới quốc gia, người ta dùng kí hiệu nào sau đây?</w:t>
      </w:r>
    </w:p>
    <w:p w14:paraId="4859D3AD" w14:textId="41D43EF0" w:rsidR="00D51BD2" w:rsidRPr="003B37F6" w:rsidRDefault="00DD6B1E" w:rsidP="00D9305C">
      <w:pPr>
        <w:tabs>
          <w:tab w:val="left" w:pos="283"/>
          <w:tab w:val="left" w:pos="2906"/>
          <w:tab w:val="left" w:pos="5542"/>
          <w:tab w:val="left" w:pos="8150"/>
        </w:tabs>
        <w:ind w:hanging="48"/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A. </w:t>
      </w:r>
      <w:r w:rsidRPr="003B37F6">
        <w:rPr>
          <w:color w:val="000000"/>
          <w:szCs w:val="24"/>
          <w:lang w:val="vi-VN"/>
        </w:rPr>
        <w:t>Hình học.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Pr="003B37F6">
        <w:rPr>
          <w:color w:val="000000"/>
          <w:szCs w:val="24"/>
          <w:lang w:val="vi-VN"/>
        </w:rPr>
        <w:t>Đường.</w:t>
      </w:r>
      <w:r w:rsidRPr="003B37F6">
        <w:rPr>
          <w:rStyle w:val="YoungMixChar"/>
          <w:b/>
          <w:szCs w:val="24"/>
          <w:lang w:val="vi-VN"/>
        </w:rPr>
        <w:tab/>
        <w:t xml:space="preserve">C. </w:t>
      </w:r>
      <w:r w:rsidRPr="003B37F6">
        <w:rPr>
          <w:color w:val="000000"/>
          <w:szCs w:val="24"/>
          <w:lang w:val="vi-VN"/>
        </w:rPr>
        <w:t>Diện tích.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Điểm.</w:t>
      </w:r>
    </w:p>
    <w:p w14:paraId="391A7FAC" w14:textId="77777777" w:rsidR="00DD6B1E" w:rsidRPr="003B37F6" w:rsidRDefault="00DD6B1E" w:rsidP="0072369E">
      <w:pPr>
        <w:tabs>
          <w:tab w:val="left" w:pos="283"/>
          <w:tab w:val="left" w:pos="5542"/>
        </w:tabs>
        <w:ind w:hanging="48"/>
        <w:rPr>
          <w:color w:val="000000" w:themeColor="text1"/>
          <w:szCs w:val="24"/>
          <w:lang w:val="vi-VN"/>
        </w:rPr>
      </w:pPr>
      <w:r w:rsidRPr="003B37F6">
        <w:rPr>
          <w:b/>
          <w:color w:val="000000"/>
          <w:szCs w:val="24"/>
          <w:lang w:val="vi-VN"/>
        </w:rPr>
        <w:t xml:space="preserve">Câu </w:t>
      </w:r>
      <w:r w:rsidR="00F8723A" w:rsidRPr="003B37F6">
        <w:rPr>
          <w:b/>
          <w:color w:val="000000"/>
          <w:szCs w:val="24"/>
          <w:lang w:val="vi-VN"/>
        </w:rPr>
        <w:t>1</w:t>
      </w:r>
      <w:r w:rsidRPr="003B37F6">
        <w:rPr>
          <w:b/>
          <w:color w:val="000000"/>
          <w:szCs w:val="24"/>
          <w:lang w:val="vi-VN"/>
        </w:rPr>
        <w:t xml:space="preserve">5. </w:t>
      </w:r>
      <w:r w:rsidR="00C70734" w:rsidRPr="003B37F6">
        <w:rPr>
          <w:color w:val="000000"/>
          <w:szCs w:val="24"/>
          <w:lang w:val="vi-VN"/>
        </w:rPr>
        <w:t>Tỉ lệ bản đồ gồm</w:t>
      </w:r>
    </w:p>
    <w:p w14:paraId="7126B59C" w14:textId="2BC4C3DE" w:rsidR="003B37F6" w:rsidRPr="003E1454" w:rsidRDefault="00DD6B1E" w:rsidP="003E1454">
      <w:pPr>
        <w:tabs>
          <w:tab w:val="left" w:pos="283"/>
          <w:tab w:val="left" w:pos="5528"/>
        </w:tabs>
        <w:ind w:hanging="48"/>
        <w:rPr>
          <w:rStyle w:val="YoungMixChar"/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ab/>
        <w:t xml:space="preserve">A. </w:t>
      </w:r>
      <w:r w:rsidRPr="003B37F6">
        <w:rPr>
          <w:color w:val="000000"/>
          <w:szCs w:val="24"/>
          <w:lang w:val="vi-VN"/>
        </w:rPr>
        <w:t>bảng chú giải và kí hiệu.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Pr="003B37F6">
        <w:rPr>
          <w:color w:val="000000"/>
          <w:szCs w:val="24"/>
          <w:lang w:val="vi-VN"/>
        </w:rPr>
        <w:t>tỉ lệ thước và kí hiệu bản đồ.</w:t>
      </w:r>
    </w:p>
    <w:p w14:paraId="56E2E1D2" w14:textId="4B8CBC75" w:rsidR="00DD6B1E" w:rsidRPr="003B37F6" w:rsidRDefault="00DD6B1E" w:rsidP="0072369E">
      <w:pPr>
        <w:tabs>
          <w:tab w:val="left" w:pos="283"/>
          <w:tab w:val="left" w:pos="5528"/>
        </w:tabs>
        <w:ind w:hanging="48"/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ab/>
        <w:t xml:space="preserve">C. </w:t>
      </w:r>
      <w:r w:rsidRPr="003B37F6">
        <w:rPr>
          <w:color w:val="000000"/>
          <w:szCs w:val="24"/>
          <w:lang w:val="vi-VN"/>
        </w:rPr>
        <w:t>tỉ lệ thước và bảng chú giải.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tỉ lệ số và tỉ lệ thước.</w:t>
      </w:r>
    </w:p>
    <w:p w14:paraId="58FE10B3" w14:textId="77777777" w:rsidR="00DD6B1E" w:rsidRPr="003B37F6" w:rsidRDefault="00DD6B1E" w:rsidP="0072369E">
      <w:pPr>
        <w:pStyle w:val="NormalWeb"/>
        <w:spacing w:before="0" w:beforeAutospacing="0" w:after="0" w:afterAutospacing="0"/>
        <w:ind w:right="48" w:hanging="48"/>
        <w:jc w:val="both"/>
        <w:rPr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F8723A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6. </w:t>
      </w:r>
      <w:r w:rsidRPr="003B37F6">
        <w:rPr>
          <w:color w:val="000000"/>
          <w:lang w:val="vi-VN"/>
        </w:rPr>
        <w:t>Vĩ tuyến gốc chính là</w:t>
      </w:r>
    </w:p>
    <w:p w14:paraId="25D393F2" w14:textId="04C49584" w:rsidR="00DD6B1E" w:rsidRPr="003B37F6" w:rsidRDefault="00DD6B1E" w:rsidP="0072369E">
      <w:pPr>
        <w:tabs>
          <w:tab w:val="left" w:pos="283"/>
          <w:tab w:val="left" w:pos="2906"/>
          <w:tab w:val="left" w:pos="5528"/>
          <w:tab w:val="left" w:pos="8150"/>
        </w:tabs>
        <w:ind w:hanging="48"/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A. </w:t>
      </w:r>
      <w:r w:rsidRPr="003B37F6">
        <w:rPr>
          <w:color w:val="000000"/>
          <w:szCs w:val="24"/>
          <w:lang w:val="vi-VN"/>
        </w:rPr>
        <w:t>chí tuyến Bắc.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Pr="003B37F6">
        <w:rPr>
          <w:color w:val="000000"/>
          <w:szCs w:val="24"/>
          <w:lang w:val="vi-VN"/>
        </w:rPr>
        <w:t>chí tuyến Nam.</w:t>
      </w:r>
      <w:r w:rsidRPr="003B37F6">
        <w:rPr>
          <w:rStyle w:val="YoungMixChar"/>
          <w:b/>
          <w:szCs w:val="24"/>
          <w:lang w:val="vi-VN"/>
        </w:rPr>
        <w:tab/>
        <w:t xml:space="preserve">C. </w:t>
      </w:r>
      <w:r w:rsidRPr="003B37F6">
        <w:rPr>
          <w:color w:val="000000"/>
          <w:szCs w:val="24"/>
          <w:lang w:val="vi-VN"/>
        </w:rPr>
        <w:t>xích đạo.</w:t>
      </w:r>
      <w:r w:rsidR="00D33F51">
        <w:rPr>
          <w:rStyle w:val="YoungMixChar"/>
          <w:b/>
          <w:szCs w:val="24"/>
        </w:rPr>
        <w:t xml:space="preserve">                </w:t>
      </w:r>
      <w:r w:rsidRPr="003B37F6">
        <w:rPr>
          <w:rStyle w:val="YoungMixChar"/>
          <w:b/>
          <w:szCs w:val="24"/>
          <w:lang w:val="vi-VN"/>
        </w:rPr>
        <w:t xml:space="preserve">D. </w:t>
      </w:r>
      <w:r w:rsidRPr="003B37F6">
        <w:rPr>
          <w:color w:val="000000"/>
          <w:szCs w:val="24"/>
          <w:lang w:val="vi-VN"/>
        </w:rPr>
        <w:t>hai vòng cực.</w:t>
      </w:r>
    </w:p>
    <w:p w14:paraId="40DF7A7D" w14:textId="77777777" w:rsidR="00DD6B1E" w:rsidRPr="003B37F6" w:rsidRDefault="00DD6B1E" w:rsidP="0072369E">
      <w:pPr>
        <w:pStyle w:val="NormalWeb"/>
        <w:shd w:val="clear" w:color="auto" w:fill="FFFFFF"/>
        <w:spacing w:before="0" w:beforeAutospacing="0" w:after="0" w:afterAutospacing="0"/>
        <w:ind w:hanging="48"/>
        <w:jc w:val="both"/>
        <w:rPr>
          <w:color w:val="000000" w:themeColor="text1"/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F8723A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7. </w:t>
      </w:r>
      <w:r w:rsidRPr="003B37F6">
        <w:rPr>
          <w:color w:val="000000"/>
          <w:lang w:val="vi-VN"/>
        </w:rPr>
        <w:t>Trên Địa cầu, nước ta nằm ở nửa cầu nào?</w:t>
      </w:r>
    </w:p>
    <w:p w14:paraId="586AE380" w14:textId="77777777" w:rsidR="00DD6B1E" w:rsidRPr="003B37F6" w:rsidRDefault="00DD6B1E" w:rsidP="0072369E">
      <w:pPr>
        <w:tabs>
          <w:tab w:val="left" w:pos="283"/>
          <w:tab w:val="left" w:pos="5528"/>
        </w:tabs>
        <w:ind w:hanging="48"/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A. </w:t>
      </w:r>
      <w:r w:rsidRPr="003B37F6">
        <w:rPr>
          <w:color w:val="000000"/>
          <w:szCs w:val="24"/>
          <w:lang w:val="vi-VN"/>
        </w:rPr>
        <w:t>Nửa cầu Nam và nửa cầu Tây.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Pr="003B37F6">
        <w:rPr>
          <w:color w:val="000000"/>
          <w:szCs w:val="24"/>
          <w:lang w:val="vi-VN"/>
        </w:rPr>
        <w:t>Nửa cầu Bắc và nửa cầu Tây.</w:t>
      </w:r>
    </w:p>
    <w:p w14:paraId="17A69A64" w14:textId="77777777" w:rsidR="00DD6B1E" w:rsidRPr="003B37F6" w:rsidRDefault="00DD6B1E" w:rsidP="0072369E">
      <w:pPr>
        <w:tabs>
          <w:tab w:val="left" w:pos="283"/>
          <w:tab w:val="left" w:pos="5528"/>
        </w:tabs>
        <w:ind w:hanging="48"/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C. </w:t>
      </w:r>
      <w:r w:rsidRPr="003B37F6">
        <w:rPr>
          <w:color w:val="000000"/>
          <w:szCs w:val="24"/>
          <w:lang w:val="vi-VN"/>
        </w:rPr>
        <w:t>Nửa cầu Nam và nửa cầu Đông.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Nửa cầu Bắc và nửa cầu Đông.</w:t>
      </w:r>
    </w:p>
    <w:p w14:paraId="6D7DAF97" w14:textId="77777777" w:rsidR="00DD6B1E" w:rsidRPr="003B37F6" w:rsidRDefault="00DD6B1E" w:rsidP="0072369E">
      <w:pPr>
        <w:pStyle w:val="NormalWeb"/>
        <w:spacing w:before="0" w:beforeAutospacing="0" w:after="0" w:afterAutospacing="0"/>
        <w:ind w:right="48" w:hanging="48"/>
        <w:jc w:val="both"/>
        <w:rPr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F8723A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8. </w:t>
      </w:r>
      <w:r w:rsidR="00C70734" w:rsidRPr="003B37F6">
        <w:rPr>
          <w:color w:val="000000"/>
          <w:lang w:val="vi-VN"/>
        </w:rPr>
        <w:t>Trên quả Địa cầu có mấy điểm cực?</w:t>
      </w:r>
    </w:p>
    <w:p w14:paraId="09C615B7" w14:textId="77777777" w:rsidR="00DD6B1E" w:rsidRPr="003B37F6" w:rsidRDefault="00DD6B1E" w:rsidP="0072369E">
      <w:pPr>
        <w:tabs>
          <w:tab w:val="left" w:pos="283"/>
          <w:tab w:val="left" w:pos="2906"/>
          <w:tab w:val="left" w:pos="5528"/>
          <w:tab w:val="left" w:pos="8150"/>
        </w:tabs>
        <w:ind w:hanging="48"/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ab/>
        <w:t xml:space="preserve">A. </w:t>
      </w:r>
      <w:r w:rsidRPr="003B37F6">
        <w:rPr>
          <w:color w:val="000000"/>
          <w:szCs w:val="24"/>
          <w:lang w:val="vi-VN"/>
        </w:rPr>
        <w:t>2.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Pr="003B37F6">
        <w:rPr>
          <w:color w:val="000000"/>
          <w:szCs w:val="24"/>
          <w:lang w:val="vi-VN"/>
        </w:rPr>
        <w:t>3.</w:t>
      </w:r>
      <w:r w:rsidRPr="003B37F6">
        <w:rPr>
          <w:rStyle w:val="YoungMixChar"/>
          <w:b/>
          <w:szCs w:val="24"/>
          <w:lang w:val="vi-VN"/>
        </w:rPr>
        <w:tab/>
        <w:t xml:space="preserve">C. </w:t>
      </w:r>
      <w:r w:rsidRPr="003B37F6">
        <w:rPr>
          <w:color w:val="000000"/>
          <w:szCs w:val="24"/>
          <w:lang w:val="vi-VN"/>
        </w:rPr>
        <w:t>1.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4.</w:t>
      </w:r>
    </w:p>
    <w:p w14:paraId="0F3BC9A7" w14:textId="77777777" w:rsidR="00DD6B1E" w:rsidRPr="003B37F6" w:rsidRDefault="00DD6B1E" w:rsidP="0072369E">
      <w:pPr>
        <w:pStyle w:val="NormalWeb"/>
        <w:spacing w:before="0" w:beforeAutospacing="0" w:after="0" w:afterAutospacing="0"/>
        <w:ind w:right="48" w:hanging="48"/>
        <w:jc w:val="both"/>
        <w:rPr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F8723A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9. </w:t>
      </w:r>
      <w:r w:rsidRPr="003B37F6">
        <w:rPr>
          <w:color w:val="000000"/>
          <w:lang w:val="vi-VN"/>
        </w:rPr>
        <w:t>Trong học tập, bản đồ là một phương tiện để học sinh</w:t>
      </w:r>
    </w:p>
    <w:p w14:paraId="03B3B9AE" w14:textId="77777777" w:rsidR="00DD6B1E" w:rsidRPr="003B37F6" w:rsidRDefault="00DD6B1E" w:rsidP="0072369E">
      <w:pPr>
        <w:tabs>
          <w:tab w:val="left" w:pos="283"/>
        </w:tabs>
        <w:ind w:hanging="48"/>
        <w:rPr>
          <w:szCs w:val="24"/>
          <w:lang w:val="vi-VN"/>
        </w:rPr>
      </w:pPr>
      <w:r w:rsidRPr="003B37F6">
        <w:rPr>
          <w:b/>
          <w:szCs w:val="24"/>
          <w:lang w:val="vi-VN"/>
        </w:rPr>
        <w:tab/>
        <w:t xml:space="preserve">A. </w:t>
      </w:r>
      <w:r w:rsidRPr="003B37F6">
        <w:rPr>
          <w:color w:val="000000"/>
          <w:szCs w:val="24"/>
          <w:lang w:val="vi-VN"/>
        </w:rPr>
        <w:t>học tập, rèn luyện các kĩ năng địa lí.</w:t>
      </w:r>
    </w:p>
    <w:p w14:paraId="20E6E98E" w14:textId="77777777" w:rsidR="00DD6B1E" w:rsidRPr="003B37F6" w:rsidRDefault="00DD6B1E" w:rsidP="0072369E">
      <w:pPr>
        <w:tabs>
          <w:tab w:val="left" w:pos="283"/>
        </w:tabs>
        <w:ind w:hanging="48"/>
        <w:rPr>
          <w:szCs w:val="24"/>
          <w:lang w:val="vi-VN"/>
        </w:rPr>
      </w:pPr>
      <w:r w:rsidRPr="003B37F6">
        <w:rPr>
          <w:b/>
          <w:szCs w:val="24"/>
          <w:lang w:val="vi-VN"/>
        </w:rPr>
        <w:tab/>
        <w:t xml:space="preserve">B. </w:t>
      </w:r>
      <w:r w:rsidRPr="003B37F6">
        <w:rPr>
          <w:color w:val="000000"/>
          <w:szCs w:val="24"/>
          <w:lang w:val="vi-VN"/>
        </w:rPr>
        <w:t>xác định vị trí các bộ phận lãnh thổ.</w:t>
      </w:r>
    </w:p>
    <w:p w14:paraId="559ABFE8" w14:textId="77777777" w:rsidR="00DD6B1E" w:rsidRPr="003B37F6" w:rsidRDefault="00DD6B1E" w:rsidP="0072369E">
      <w:pPr>
        <w:tabs>
          <w:tab w:val="left" w:pos="283"/>
        </w:tabs>
        <w:ind w:hanging="48"/>
        <w:rPr>
          <w:szCs w:val="24"/>
          <w:lang w:val="vi-VN"/>
        </w:rPr>
      </w:pPr>
      <w:r w:rsidRPr="003B37F6">
        <w:rPr>
          <w:b/>
          <w:szCs w:val="24"/>
          <w:lang w:val="vi-VN"/>
        </w:rPr>
        <w:tab/>
        <w:t xml:space="preserve">C. </w:t>
      </w:r>
      <w:r w:rsidRPr="003B37F6">
        <w:rPr>
          <w:color w:val="000000"/>
          <w:szCs w:val="24"/>
          <w:lang w:val="vi-VN"/>
        </w:rPr>
        <w:t>học thay sách giáo khoa, sách bài tập.</w:t>
      </w:r>
    </w:p>
    <w:p w14:paraId="2CC10086" w14:textId="77777777" w:rsidR="00DD6B1E" w:rsidRPr="003B37F6" w:rsidRDefault="00DD6B1E" w:rsidP="0072369E">
      <w:pPr>
        <w:tabs>
          <w:tab w:val="left" w:pos="283"/>
        </w:tabs>
        <w:ind w:hanging="48"/>
        <w:rPr>
          <w:szCs w:val="24"/>
          <w:lang w:val="vi-VN"/>
        </w:rPr>
      </w:pPr>
      <w:r w:rsidRPr="003B37F6">
        <w:rPr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thư giãn sau khi học xong bài về nhà.</w:t>
      </w:r>
    </w:p>
    <w:p w14:paraId="033DD4F9" w14:textId="77777777" w:rsidR="00DD6B1E" w:rsidRPr="003B37F6" w:rsidRDefault="00F8723A" w:rsidP="0072369E">
      <w:pPr>
        <w:pStyle w:val="NormalWeb"/>
        <w:shd w:val="clear" w:color="auto" w:fill="FFFFFF"/>
        <w:spacing w:before="0" w:beforeAutospacing="0" w:after="0" w:afterAutospacing="0"/>
        <w:ind w:hanging="48"/>
        <w:jc w:val="both"/>
        <w:rPr>
          <w:color w:val="000000" w:themeColor="text1"/>
          <w:lang w:val="vi-VN"/>
        </w:rPr>
      </w:pPr>
      <w:r w:rsidRPr="003B37F6">
        <w:rPr>
          <w:b/>
          <w:color w:val="000000"/>
          <w:lang w:val="vi-VN"/>
        </w:rPr>
        <w:t>Câu 2</w:t>
      </w:r>
      <w:r w:rsidR="00DD6B1E" w:rsidRPr="003B37F6">
        <w:rPr>
          <w:b/>
          <w:color w:val="000000"/>
          <w:lang w:val="vi-VN"/>
        </w:rPr>
        <w:t xml:space="preserve">0. </w:t>
      </w:r>
      <w:r w:rsidR="00C70734" w:rsidRPr="003B37F6">
        <w:rPr>
          <w:color w:val="000000"/>
          <w:lang w:val="vi-VN"/>
        </w:rPr>
        <w:t>Các đường nối liền hai điểm cực Bắc và cực Nam trên bề mặt quả Địa cầu là</w:t>
      </w:r>
    </w:p>
    <w:p w14:paraId="76200216" w14:textId="77777777" w:rsidR="00DD6B1E" w:rsidRPr="003B37F6" w:rsidRDefault="00DD6B1E" w:rsidP="00B12EE6">
      <w:pPr>
        <w:tabs>
          <w:tab w:val="left" w:pos="283"/>
          <w:tab w:val="left" w:pos="2906"/>
          <w:tab w:val="left" w:pos="5528"/>
          <w:tab w:val="left" w:pos="8150"/>
        </w:tabs>
        <w:ind w:hanging="48"/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ab/>
        <w:t xml:space="preserve">A. </w:t>
      </w:r>
      <w:r w:rsidRPr="003B37F6">
        <w:rPr>
          <w:color w:val="000000"/>
          <w:szCs w:val="24"/>
          <w:lang w:val="vi-VN"/>
        </w:rPr>
        <w:t>kinh tuyến gốc.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Pr="003B37F6">
        <w:rPr>
          <w:color w:val="000000"/>
          <w:szCs w:val="24"/>
          <w:lang w:val="vi-VN"/>
        </w:rPr>
        <w:t>kinh tuyến.</w:t>
      </w:r>
      <w:r w:rsidRPr="003B37F6">
        <w:rPr>
          <w:rStyle w:val="YoungMixChar"/>
          <w:b/>
          <w:szCs w:val="24"/>
          <w:lang w:val="vi-VN"/>
        </w:rPr>
        <w:tab/>
        <w:t xml:space="preserve">C. </w:t>
      </w:r>
      <w:r w:rsidRPr="003B37F6">
        <w:rPr>
          <w:color w:val="000000"/>
          <w:szCs w:val="24"/>
          <w:lang w:val="vi-VN"/>
        </w:rPr>
        <w:t>vĩ tuyến gốc.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vĩ tuyến.</w:t>
      </w:r>
    </w:p>
    <w:p w14:paraId="44FCF796" w14:textId="40F54FAB" w:rsidR="00F8723A" w:rsidRPr="003B37F6" w:rsidRDefault="00F8723A" w:rsidP="00F8723A">
      <w:pPr>
        <w:ind w:left="-142"/>
        <w:rPr>
          <w:b/>
          <w:color w:val="000000" w:themeColor="text1"/>
          <w:szCs w:val="24"/>
          <w:lang w:val="vi-VN"/>
        </w:rPr>
      </w:pPr>
      <w:r w:rsidRPr="003B37F6">
        <w:rPr>
          <w:b/>
          <w:color w:val="000000" w:themeColor="text1"/>
          <w:szCs w:val="24"/>
          <w:lang w:val="vi-VN"/>
        </w:rPr>
        <w:t>II. PHẦN TỰ LUẬN (5</w:t>
      </w:r>
      <w:r w:rsidR="0046599A">
        <w:rPr>
          <w:b/>
          <w:color w:val="000000" w:themeColor="text1"/>
          <w:szCs w:val="24"/>
        </w:rPr>
        <w:t>,</w:t>
      </w:r>
      <w:r w:rsidRPr="003B37F6">
        <w:rPr>
          <w:b/>
          <w:color w:val="000000" w:themeColor="text1"/>
          <w:szCs w:val="24"/>
          <w:lang w:val="vi-VN"/>
        </w:rPr>
        <w:t>0</w:t>
      </w:r>
      <w:r w:rsidR="0046599A">
        <w:rPr>
          <w:b/>
          <w:color w:val="000000" w:themeColor="text1"/>
          <w:szCs w:val="24"/>
        </w:rPr>
        <w:t xml:space="preserve"> </w:t>
      </w:r>
      <w:r w:rsidRPr="003B37F6">
        <w:rPr>
          <w:b/>
          <w:color w:val="000000" w:themeColor="text1"/>
          <w:szCs w:val="24"/>
          <w:lang w:val="vi-VN"/>
        </w:rPr>
        <w:t>điểm)</w:t>
      </w:r>
    </w:p>
    <w:p w14:paraId="37B30E22" w14:textId="4C3154CB" w:rsidR="00470A37" w:rsidRPr="003B37F6" w:rsidRDefault="00470A37" w:rsidP="00470A37">
      <w:pPr>
        <w:spacing w:line="276" w:lineRule="auto"/>
        <w:ind w:left="-142"/>
        <w:jc w:val="both"/>
        <w:rPr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  Câu 1. (1</w:t>
      </w:r>
      <w:r w:rsidR="00BC0676" w:rsidRPr="003B37F6">
        <w:rPr>
          <w:b/>
          <w:szCs w:val="24"/>
        </w:rPr>
        <w:t>,5</w:t>
      </w:r>
      <w:r w:rsidRPr="003B37F6">
        <w:rPr>
          <w:b/>
          <w:szCs w:val="24"/>
          <w:lang w:val="vi-VN"/>
        </w:rPr>
        <w:t xml:space="preserve"> điểm)</w:t>
      </w:r>
      <w:r w:rsidR="00A2439B" w:rsidRPr="003B37F6">
        <w:rPr>
          <w:b/>
          <w:szCs w:val="24"/>
          <w:lang w:val="vi-VN"/>
        </w:rPr>
        <w:t>.</w:t>
      </w:r>
      <w:r w:rsidRPr="003B37F6">
        <w:rPr>
          <w:szCs w:val="24"/>
          <w:lang w:val="vi-VN"/>
        </w:rPr>
        <w:t xml:space="preserve"> Nêu khái niệm và ý nghĩa của nguồn tư liệu hiện vật. </w:t>
      </w:r>
      <w:r w:rsidR="00A2439B" w:rsidRPr="003B37F6">
        <w:rPr>
          <w:szCs w:val="24"/>
          <w:lang w:val="vi-VN"/>
        </w:rPr>
        <w:t>Theo e</w:t>
      </w:r>
      <w:r w:rsidRPr="003B37F6">
        <w:rPr>
          <w:szCs w:val="24"/>
          <w:lang w:val="vi-VN"/>
        </w:rPr>
        <w:t>m</w:t>
      </w:r>
      <w:r w:rsidR="00A2439B" w:rsidRPr="003B37F6">
        <w:rPr>
          <w:szCs w:val="24"/>
          <w:lang w:val="vi-VN"/>
        </w:rPr>
        <w:t>,</w:t>
      </w:r>
      <w:r w:rsidRPr="003B37F6">
        <w:rPr>
          <w:szCs w:val="24"/>
          <w:lang w:val="vi-VN"/>
        </w:rPr>
        <w:t xml:space="preserve"> cần làm gì để bảo tồn nguồn tư liệu </w:t>
      </w:r>
      <w:r w:rsidR="00A2439B" w:rsidRPr="003B37F6">
        <w:rPr>
          <w:szCs w:val="24"/>
          <w:lang w:val="vi-VN"/>
        </w:rPr>
        <w:t>hiện vật</w:t>
      </w:r>
      <w:r w:rsidRPr="003B37F6">
        <w:rPr>
          <w:szCs w:val="24"/>
          <w:lang w:val="vi-VN"/>
        </w:rPr>
        <w:t>?</w:t>
      </w:r>
      <w:r w:rsidR="00A2439B" w:rsidRPr="003B37F6">
        <w:rPr>
          <w:szCs w:val="24"/>
          <w:lang w:val="vi-VN"/>
        </w:rPr>
        <w:t xml:space="preserve"> (Nêu hai hành động, việc làm cụ thể)</w:t>
      </w:r>
    </w:p>
    <w:p w14:paraId="6C928FC1" w14:textId="10E61CAF" w:rsidR="00A2439B" w:rsidRPr="003B37F6" w:rsidRDefault="00470A37" w:rsidP="00A2439B">
      <w:pPr>
        <w:spacing w:line="276" w:lineRule="auto"/>
        <w:rPr>
          <w:szCs w:val="24"/>
          <w:lang w:val="vi-VN"/>
        </w:rPr>
      </w:pPr>
      <w:r w:rsidRPr="003B37F6">
        <w:rPr>
          <w:b/>
          <w:szCs w:val="24"/>
          <w:lang w:val="vi-VN"/>
        </w:rPr>
        <w:t>Câu 2. (1 điểm)</w:t>
      </w:r>
      <w:r w:rsidR="00A2439B" w:rsidRPr="003B37F6">
        <w:rPr>
          <w:b/>
          <w:szCs w:val="24"/>
          <w:lang w:val="vi-VN"/>
        </w:rPr>
        <w:t>.</w:t>
      </w:r>
      <w:r w:rsidRPr="003B37F6">
        <w:rPr>
          <w:b/>
          <w:szCs w:val="24"/>
          <w:lang w:val="vi-VN"/>
        </w:rPr>
        <w:t xml:space="preserve"> </w:t>
      </w:r>
      <w:r w:rsidR="00A2439B" w:rsidRPr="003B37F6">
        <w:rPr>
          <w:szCs w:val="24"/>
          <w:lang w:val="vi-VN"/>
        </w:rPr>
        <w:t>Quá trình tiến hóa từ vượn người thành người trải qua những giai đoạn nào? Nêu thời gian xuất hiện, đặc điểm và cơ thể của người tối cổ.</w:t>
      </w:r>
    </w:p>
    <w:p w14:paraId="78C1B95C" w14:textId="4F7AE567" w:rsidR="00F8723A" w:rsidRPr="003B37F6" w:rsidRDefault="00F8723A" w:rsidP="00F8723A">
      <w:pPr>
        <w:spacing w:line="276" w:lineRule="auto"/>
        <w:jc w:val="both"/>
        <w:rPr>
          <w:rStyle w:val="Strong"/>
          <w:b w:val="0"/>
          <w:bCs w:val="0"/>
          <w:color w:val="000000" w:themeColor="text1"/>
          <w:szCs w:val="24"/>
          <w:lang w:val="vi-VN"/>
        </w:rPr>
      </w:pPr>
      <w:r w:rsidRPr="003B37F6">
        <w:rPr>
          <w:b/>
          <w:color w:val="000000" w:themeColor="text1"/>
          <w:szCs w:val="24"/>
          <w:lang w:val="vi-VN"/>
        </w:rPr>
        <w:t>Câu 3</w:t>
      </w:r>
      <w:r w:rsidRPr="003B37F6">
        <w:rPr>
          <w:color w:val="000000" w:themeColor="text1"/>
          <w:szCs w:val="24"/>
          <w:lang w:val="vi-VN"/>
        </w:rPr>
        <w:t xml:space="preserve">. </w:t>
      </w:r>
      <w:r w:rsidRPr="003B37F6">
        <w:rPr>
          <w:b/>
          <w:color w:val="000000" w:themeColor="text1"/>
          <w:szCs w:val="24"/>
          <w:lang w:val="vi-VN"/>
        </w:rPr>
        <w:t>(1,5 điểm)</w:t>
      </w:r>
      <w:r w:rsidR="00A2439B" w:rsidRPr="003B37F6">
        <w:rPr>
          <w:b/>
          <w:color w:val="000000" w:themeColor="text1"/>
          <w:szCs w:val="24"/>
          <w:lang w:val="vi-VN"/>
        </w:rPr>
        <w:t>.</w:t>
      </w:r>
      <w:r w:rsidRPr="003B37F6">
        <w:rPr>
          <w:color w:val="000000" w:themeColor="text1"/>
          <w:szCs w:val="24"/>
          <w:lang w:val="vi-VN"/>
        </w:rPr>
        <w:t xml:space="preserve"> </w:t>
      </w:r>
      <w:r w:rsidR="00C70734" w:rsidRPr="003B37F6">
        <w:rPr>
          <w:color w:val="000000" w:themeColor="text1"/>
          <w:szCs w:val="24"/>
          <w:lang w:val="vi-VN"/>
        </w:rPr>
        <w:t>Hãy trình bày khái niệm: kinh độ, vĩ độ, tọa độ địa lí của một điểm</w:t>
      </w:r>
      <w:r w:rsidR="008D05B0">
        <w:rPr>
          <w:color w:val="000000" w:themeColor="text1"/>
          <w:szCs w:val="24"/>
          <w:lang w:val="vi-VN"/>
        </w:rPr>
        <w:t>.</w:t>
      </w:r>
    </w:p>
    <w:p w14:paraId="3AF0ED17" w14:textId="6693F3B2" w:rsidR="00F8723A" w:rsidRPr="003B37F6" w:rsidRDefault="00F8723A" w:rsidP="00F8723A">
      <w:pPr>
        <w:spacing w:line="276" w:lineRule="auto"/>
        <w:ind w:right="403"/>
        <w:jc w:val="both"/>
        <w:rPr>
          <w:szCs w:val="24"/>
          <w:lang w:val="vi-VN"/>
        </w:rPr>
      </w:pPr>
      <w:r w:rsidRPr="003B37F6">
        <w:rPr>
          <w:b/>
          <w:bCs/>
          <w:color w:val="000000" w:themeColor="text1"/>
          <w:szCs w:val="24"/>
          <w:lang w:val="vi-VN"/>
        </w:rPr>
        <w:t xml:space="preserve">Câu 4. </w:t>
      </w:r>
      <w:r w:rsidRPr="003B37F6">
        <w:rPr>
          <w:b/>
          <w:color w:val="000000" w:themeColor="text1"/>
          <w:szCs w:val="24"/>
          <w:lang w:val="vi-VN"/>
        </w:rPr>
        <w:t>(1 điể</w:t>
      </w:r>
      <w:r w:rsidR="00594013" w:rsidRPr="003B37F6">
        <w:rPr>
          <w:b/>
          <w:color w:val="000000" w:themeColor="text1"/>
          <w:szCs w:val="24"/>
          <w:lang w:val="vi-VN"/>
        </w:rPr>
        <w:t>m)</w:t>
      </w:r>
      <w:r w:rsidR="00A2439B" w:rsidRPr="003B37F6">
        <w:rPr>
          <w:b/>
          <w:color w:val="000000" w:themeColor="text1"/>
          <w:szCs w:val="24"/>
          <w:lang w:val="vi-VN"/>
        </w:rPr>
        <w:t>.</w:t>
      </w:r>
      <w:r w:rsidRPr="003B37F6">
        <w:rPr>
          <w:color w:val="000000" w:themeColor="text1"/>
          <w:szCs w:val="24"/>
          <w:lang w:val="vi-VN"/>
        </w:rPr>
        <w:t xml:space="preserve"> </w:t>
      </w:r>
      <w:r w:rsidR="00C70734" w:rsidRPr="003B37F6">
        <w:rPr>
          <w:color w:val="000000" w:themeColor="text1"/>
          <w:szCs w:val="24"/>
          <w:lang w:val="vi-VN"/>
        </w:rPr>
        <w:t>Dựa vào mũi tên chỉ hướng Bắc (theo hình bên dưới), hãy xác định các hướng còn lại.</w:t>
      </w:r>
    </w:p>
    <w:p w14:paraId="47C47022" w14:textId="77777777" w:rsidR="00F8723A" w:rsidRPr="003B37F6" w:rsidRDefault="00F8723A" w:rsidP="00F8723A">
      <w:pPr>
        <w:spacing w:line="276" w:lineRule="auto"/>
        <w:ind w:left="-142" w:right="403"/>
        <w:jc w:val="both"/>
        <w:rPr>
          <w:szCs w:val="24"/>
          <w:lang w:val="vi-VN"/>
        </w:rPr>
      </w:pPr>
      <w:r w:rsidRPr="003B37F6">
        <w:rPr>
          <w:szCs w:val="24"/>
          <w:lang w:val="vi-VN"/>
        </w:rPr>
        <w:t xml:space="preserve">                                                                             </w:t>
      </w:r>
      <w:r w:rsidR="001C4103" w:rsidRPr="003B37F6">
        <w:rPr>
          <w:szCs w:val="24"/>
          <w:lang w:val="vi-VN"/>
        </w:rPr>
        <w:t xml:space="preserve"> </w:t>
      </w:r>
    </w:p>
    <w:p w14:paraId="560EADF4" w14:textId="77777777" w:rsidR="00F8723A" w:rsidRPr="003B37F6" w:rsidRDefault="00F8723A" w:rsidP="00F8723A">
      <w:pPr>
        <w:rPr>
          <w:szCs w:val="24"/>
          <w:lang w:val="vi-VN"/>
        </w:rPr>
      </w:pPr>
      <w:r w:rsidRPr="003B37F6">
        <w:rPr>
          <w:noProof/>
          <w:color w:val="000000" w:themeColor="text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9AC97E" wp14:editId="7C30EB3E">
                <wp:simplePos x="0" y="0"/>
                <wp:positionH relativeFrom="column">
                  <wp:posOffset>1238250</wp:posOffset>
                </wp:positionH>
                <wp:positionV relativeFrom="paragraph">
                  <wp:posOffset>565150</wp:posOffset>
                </wp:positionV>
                <wp:extent cx="1047750" cy="45719"/>
                <wp:effectExtent l="19050" t="19050" r="19050" b="31115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6CA12" id="Left Arrow 19" o:spid="_x0000_s1026" type="#_x0000_t66" style="position:absolute;margin-left:97.5pt;margin-top:44.5pt;width:82.5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" adj="471" fillcolor="black [3213]" strokecolor="#0d0d0d [3069]" strokeweight="1pt"/>
            </w:pict>
          </mc:Fallback>
        </mc:AlternateContent>
      </w:r>
      <w:r w:rsidRPr="003B37F6">
        <w:rPr>
          <w:noProof/>
          <w:color w:val="000000" w:themeColor="text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BDAF1E" wp14:editId="36F40D02">
                <wp:simplePos x="0" y="0"/>
                <wp:positionH relativeFrom="column">
                  <wp:posOffset>1475599</wp:posOffset>
                </wp:positionH>
                <wp:positionV relativeFrom="paragraph">
                  <wp:posOffset>924442</wp:posOffset>
                </wp:positionV>
                <wp:extent cx="940611" cy="45719"/>
                <wp:effectExtent l="314325" t="0" r="326390" b="0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6324">
                          <a:off x="0" y="0"/>
                          <a:ext cx="940611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B97A8" id="Left Arrow 20" o:spid="_x0000_s1026" type="#_x0000_t66" style="position:absolute;margin-left:116.2pt;margin-top:72.8pt;width:74.05pt;height:3.6pt;rotation:-312789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" adj="525" fillcolor="black [3213]" strokecolor="#0d0d0d [3069]" strokeweight="1pt"/>
            </w:pict>
          </mc:Fallback>
        </mc:AlternateContent>
      </w:r>
      <w:r w:rsidRPr="003B37F6">
        <w:rPr>
          <w:noProof/>
          <w:color w:val="000000" w:themeColor="text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A3C9FC" wp14:editId="6588B497">
                <wp:simplePos x="0" y="0"/>
                <wp:positionH relativeFrom="column">
                  <wp:posOffset>2100032</wp:posOffset>
                </wp:positionH>
                <wp:positionV relativeFrom="paragraph">
                  <wp:posOffset>237246</wp:posOffset>
                </wp:positionV>
                <wp:extent cx="899160" cy="45719"/>
                <wp:effectExtent l="293687" t="0" r="289878" b="0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77202">
                          <a:off x="0" y="0"/>
                          <a:ext cx="899160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AD351" id="Left Arrow 21" o:spid="_x0000_s1026" type="#_x0000_t66" style="position:absolute;margin-left:165.35pt;margin-top:18.7pt;width:70.8pt;height:3.6pt;rotation:849477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" adj="549" fillcolor="black [3213]" strokecolor="#0d0d0d [3069]" strokeweight="1pt"/>
            </w:pict>
          </mc:Fallback>
        </mc:AlternateContent>
      </w:r>
      <w:r w:rsidRPr="003B37F6">
        <w:rPr>
          <w:noProof/>
          <w:color w:val="000000" w:themeColor="text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850236" wp14:editId="31B2A709">
                <wp:simplePos x="0" y="0"/>
                <wp:positionH relativeFrom="column">
                  <wp:posOffset>2228849</wp:posOffset>
                </wp:positionH>
                <wp:positionV relativeFrom="paragraph">
                  <wp:posOffset>565150</wp:posOffset>
                </wp:positionV>
                <wp:extent cx="933450" cy="45719"/>
                <wp:effectExtent l="0" t="19050" r="38100" b="3111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3450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7ED5B1" id="Left Arrow 22" o:spid="_x0000_s1026" type="#_x0000_t66" style="position:absolute;margin-left:175.5pt;margin-top:44.5pt;width:73.5pt;height:3.6pt;rotation:18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" adj="529" fillcolor="black [3213]" strokecolor="#0d0d0d [3069]" strokeweight="1pt"/>
            </w:pict>
          </mc:Fallback>
        </mc:AlternateContent>
      </w:r>
    </w:p>
    <w:p w14:paraId="0C344F2C" w14:textId="77777777" w:rsidR="00F8723A" w:rsidRPr="003B37F6" w:rsidRDefault="00F8723A" w:rsidP="00F8723A">
      <w:pPr>
        <w:rPr>
          <w:szCs w:val="24"/>
          <w:lang w:val="vi-VN"/>
        </w:rPr>
      </w:pPr>
    </w:p>
    <w:p w14:paraId="4DCE032E" w14:textId="77777777" w:rsidR="00F8723A" w:rsidRPr="003B37F6" w:rsidRDefault="00F8723A" w:rsidP="00F8723A">
      <w:pPr>
        <w:rPr>
          <w:szCs w:val="24"/>
          <w:lang w:val="vi-VN"/>
        </w:rPr>
      </w:pPr>
    </w:p>
    <w:p w14:paraId="735CDE64" w14:textId="77777777" w:rsidR="00F8723A" w:rsidRPr="003B37F6" w:rsidRDefault="00F8723A" w:rsidP="00F8723A">
      <w:pPr>
        <w:rPr>
          <w:szCs w:val="24"/>
          <w:lang w:val="vi-VN"/>
        </w:rPr>
      </w:pPr>
    </w:p>
    <w:p w14:paraId="4CCC84A2" w14:textId="77777777" w:rsidR="00F8723A" w:rsidRPr="003B37F6" w:rsidRDefault="00F8723A" w:rsidP="00F8723A">
      <w:pPr>
        <w:rPr>
          <w:szCs w:val="24"/>
          <w:lang w:val="vi-VN"/>
        </w:rPr>
      </w:pPr>
    </w:p>
    <w:p w14:paraId="5D0920AD" w14:textId="77777777" w:rsidR="00F8723A" w:rsidRPr="003B37F6" w:rsidRDefault="00F8723A" w:rsidP="00F8723A">
      <w:pPr>
        <w:rPr>
          <w:szCs w:val="24"/>
          <w:lang w:val="vi-VN"/>
        </w:rPr>
      </w:pPr>
      <w:r w:rsidRPr="003B37F6">
        <w:rPr>
          <w:noProof/>
          <w:color w:val="000000" w:themeColor="text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BEE0CF" wp14:editId="0EC32531">
                <wp:simplePos x="0" y="0"/>
                <wp:positionH relativeFrom="column">
                  <wp:posOffset>2051050</wp:posOffset>
                </wp:positionH>
                <wp:positionV relativeFrom="paragraph">
                  <wp:posOffset>30480</wp:posOffset>
                </wp:positionV>
                <wp:extent cx="838200" cy="45085"/>
                <wp:effectExtent l="225107" t="0" r="225108" b="0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16904">
                          <a:off x="0" y="0"/>
                          <a:ext cx="838200" cy="4508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CBC4D" id="Left Arrow 23" o:spid="_x0000_s1026" type="#_x0000_t66" style="position:absolute;margin-left:161.5pt;margin-top:2.4pt;width:66pt;height:3.55pt;rotation:-7845856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" adj="581" fillcolor="black [3213]" strokecolor="#0d0d0d [3069]" strokeweight="1pt"/>
            </w:pict>
          </mc:Fallback>
        </mc:AlternateContent>
      </w:r>
    </w:p>
    <w:p w14:paraId="42378748" w14:textId="77777777" w:rsidR="00F8723A" w:rsidRPr="003B37F6" w:rsidRDefault="00F8723A" w:rsidP="00F8723A">
      <w:pPr>
        <w:rPr>
          <w:szCs w:val="24"/>
          <w:lang w:val="vi-VN"/>
        </w:rPr>
      </w:pPr>
    </w:p>
    <w:p w14:paraId="674DA75A" w14:textId="77777777" w:rsidR="00D415F6" w:rsidRPr="003B37F6" w:rsidRDefault="001C4103" w:rsidP="00D415F6">
      <w:pPr>
        <w:rPr>
          <w:b/>
          <w:color w:val="000000" w:themeColor="text1"/>
          <w:szCs w:val="24"/>
          <w:lang w:val="vi-VN"/>
        </w:rPr>
      </w:pPr>
      <w:r w:rsidRPr="003B37F6">
        <w:rPr>
          <w:color w:val="000000" w:themeColor="text1"/>
          <w:szCs w:val="24"/>
          <w:lang w:val="vi-VN"/>
        </w:rPr>
        <w:t xml:space="preserve">                                    </w:t>
      </w:r>
      <w:r w:rsidRPr="003B37F6">
        <w:rPr>
          <w:b/>
          <w:color w:val="000000" w:themeColor="text1"/>
          <w:szCs w:val="24"/>
          <w:lang w:val="vi-VN"/>
        </w:rPr>
        <w:t>Bắc</w:t>
      </w:r>
    </w:p>
    <w:p w14:paraId="291A0B80" w14:textId="77777777" w:rsidR="00D415F6" w:rsidRPr="003B37F6" w:rsidRDefault="00D415F6" w:rsidP="00D415F6">
      <w:pPr>
        <w:widowControl/>
        <w:spacing w:after="160" w:line="259" w:lineRule="auto"/>
        <w:ind w:left="-142"/>
        <w:rPr>
          <w:color w:val="000000" w:themeColor="text1"/>
          <w:szCs w:val="24"/>
          <w:lang w:val="vi-VN"/>
        </w:rPr>
      </w:pPr>
      <w:r w:rsidRPr="003B37F6">
        <w:rPr>
          <w:color w:val="000000" w:themeColor="text1"/>
          <w:szCs w:val="24"/>
          <w:lang w:val="vi-VN"/>
        </w:rPr>
        <w:br w:type="page"/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5243"/>
      </w:tblGrid>
      <w:tr w:rsidR="00FC65E1" w:rsidRPr="003B37F6" w14:paraId="1C2F04F2" w14:textId="77777777" w:rsidTr="00B65B53">
        <w:trPr>
          <w:trHeight w:val="1489"/>
        </w:trPr>
        <w:tc>
          <w:tcPr>
            <w:tcW w:w="4538" w:type="dxa"/>
            <w:vAlign w:val="center"/>
          </w:tcPr>
          <w:p w14:paraId="6738053D" w14:textId="77777777" w:rsidR="00FC65E1" w:rsidRPr="003B37F6" w:rsidRDefault="00FC65E1" w:rsidP="00FC65E1">
            <w:pPr>
              <w:pStyle w:val="TableParagraph"/>
              <w:spacing w:line="276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lastRenderedPageBreak/>
              <w:t>TRƯỜNG THCS GIA QUẤT</w:t>
            </w:r>
          </w:p>
          <w:p w14:paraId="6B2DE9E5" w14:textId="77777777" w:rsidR="00FC65E1" w:rsidRPr="003B37F6" w:rsidRDefault="00882A04" w:rsidP="00FC65E1">
            <w:pPr>
              <w:pStyle w:val="TableParagraph"/>
              <w:spacing w:line="276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NĂM HỌC 2023 – 2024</w:t>
            </w:r>
          </w:p>
          <w:p w14:paraId="5B72F63E" w14:textId="77777777" w:rsidR="00FC65E1" w:rsidRPr="003B37F6" w:rsidRDefault="00FC65E1" w:rsidP="00FC65E1">
            <w:pPr>
              <w:pStyle w:val="TableParagraph"/>
              <w:spacing w:line="276" w:lineRule="auto"/>
              <w:ind w:right="4"/>
              <w:jc w:val="center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MÃ ĐỀ DỰ PHÒNG</w:t>
            </w:r>
          </w:p>
        </w:tc>
        <w:tc>
          <w:tcPr>
            <w:tcW w:w="5243" w:type="dxa"/>
            <w:vAlign w:val="center"/>
          </w:tcPr>
          <w:p w14:paraId="645D92B2" w14:textId="77777777" w:rsidR="00BE5BDB" w:rsidRPr="003B37F6" w:rsidRDefault="00BE5BDB" w:rsidP="00FC65E1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</w:p>
          <w:p w14:paraId="74D19F43" w14:textId="77777777" w:rsidR="00BE5BDB" w:rsidRPr="003B37F6" w:rsidRDefault="00BE5BDB" w:rsidP="00FC65E1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</w:p>
          <w:p w14:paraId="28D7BD0F" w14:textId="77777777" w:rsidR="00FC65E1" w:rsidRPr="003B37F6" w:rsidRDefault="00FC65E1" w:rsidP="00FC65E1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ĐỀ KIỂM TRA GIỮA KÌ I</w:t>
            </w:r>
          </w:p>
          <w:p w14:paraId="777CBBB1" w14:textId="77777777" w:rsidR="00FC65E1" w:rsidRPr="003B37F6" w:rsidRDefault="00FC65E1" w:rsidP="00FC65E1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MÔN: ĐỊA LÍ &amp; LỊCH SỬ 6</w:t>
            </w:r>
          </w:p>
          <w:p w14:paraId="07396DF0" w14:textId="77777777" w:rsidR="00FC65E1" w:rsidRPr="003B37F6" w:rsidRDefault="00FC65E1" w:rsidP="00FC65E1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color w:val="000000" w:themeColor="text1"/>
                <w:sz w:val="24"/>
                <w:szCs w:val="24"/>
                <w:lang w:val="vi-VN"/>
              </w:rPr>
              <w:t>Thời gian làm bài: 60</w:t>
            </w:r>
            <w:r w:rsidRPr="003B37F6">
              <w:rPr>
                <w:color w:val="000000" w:themeColor="text1"/>
                <w:spacing w:val="-6"/>
                <w:sz w:val="24"/>
                <w:szCs w:val="24"/>
                <w:lang w:val="vi-VN"/>
              </w:rPr>
              <w:t xml:space="preserve"> </w:t>
            </w:r>
            <w:r w:rsidRPr="003B37F6">
              <w:rPr>
                <w:color w:val="000000" w:themeColor="text1"/>
                <w:sz w:val="24"/>
                <w:szCs w:val="24"/>
                <w:lang w:val="vi-VN"/>
              </w:rPr>
              <w:t>phút</w:t>
            </w:r>
          </w:p>
          <w:p w14:paraId="413B54BF" w14:textId="77777777" w:rsidR="00FC65E1" w:rsidRPr="003B37F6" w:rsidRDefault="00D77694" w:rsidP="00FC65E1">
            <w:pPr>
              <w:pStyle w:val="TableParagraph"/>
              <w:spacing w:line="276" w:lineRule="auto"/>
              <w:jc w:val="center"/>
              <w:rPr>
                <w:i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color w:val="000000" w:themeColor="text1"/>
                <w:sz w:val="24"/>
                <w:szCs w:val="24"/>
                <w:lang w:val="vi-VN"/>
              </w:rPr>
              <w:t>Ngày thi: 31/10/2023</w:t>
            </w:r>
          </w:p>
        </w:tc>
      </w:tr>
    </w:tbl>
    <w:p w14:paraId="52DD7E6C" w14:textId="25FF120A" w:rsidR="00D415F6" w:rsidRPr="003B37F6" w:rsidRDefault="00D415F6" w:rsidP="00D415F6">
      <w:pPr>
        <w:spacing w:line="276" w:lineRule="auto"/>
        <w:ind w:left="-142"/>
        <w:rPr>
          <w:b/>
          <w:color w:val="000000" w:themeColor="text1"/>
          <w:szCs w:val="24"/>
          <w:lang w:val="vi-VN"/>
        </w:rPr>
      </w:pPr>
      <w:r w:rsidRPr="003B37F6">
        <w:rPr>
          <w:b/>
          <w:color w:val="000000" w:themeColor="text1"/>
          <w:szCs w:val="24"/>
          <w:lang w:val="vi-VN"/>
        </w:rPr>
        <w:t>I. TRẮC NGHIỆM (</w:t>
      </w:r>
      <w:r w:rsidR="00BA2B55">
        <w:rPr>
          <w:b/>
          <w:color w:val="000000" w:themeColor="text1"/>
          <w:szCs w:val="24"/>
          <w:lang w:val="vi-VN"/>
        </w:rPr>
        <w:t>5,0 điểm</w:t>
      </w:r>
      <w:r w:rsidRPr="003B37F6">
        <w:rPr>
          <w:b/>
          <w:color w:val="000000" w:themeColor="text1"/>
          <w:szCs w:val="24"/>
          <w:lang w:val="vi-VN"/>
        </w:rPr>
        <w:t xml:space="preserve">) </w:t>
      </w:r>
    </w:p>
    <w:p w14:paraId="1647CC27" w14:textId="77777777" w:rsidR="00FC65E1" w:rsidRPr="003B37F6" w:rsidRDefault="00FC65E1" w:rsidP="00FC65E1">
      <w:pPr>
        <w:spacing w:line="276" w:lineRule="auto"/>
        <w:jc w:val="center"/>
        <w:rPr>
          <w:b/>
          <w:i/>
          <w:color w:val="000000" w:themeColor="text1"/>
          <w:szCs w:val="24"/>
          <w:lang w:val="vi-VN"/>
        </w:rPr>
      </w:pPr>
      <w:r w:rsidRPr="003B37F6">
        <w:rPr>
          <w:b/>
          <w:i/>
          <w:color w:val="000000" w:themeColor="text1"/>
          <w:szCs w:val="24"/>
          <w:lang w:val="vi-VN"/>
        </w:rPr>
        <w:t>Ghi lại chữ cái đứng trước câu trả lời đúng nhất vào giấy kiểm tra.</w:t>
      </w:r>
    </w:p>
    <w:p w14:paraId="5B6FC29E" w14:textId="3ABF2EA9" w:rsidR="00470A37" w:rsidRPr="003B37F6" w:rsidRDefault="00470A37" w:rsidP="00470A37">
      <w:pPr>
        <w:rPr>
          <w:bCs/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1. </w:t>
      </w:r>
      <w:r w:rsidR="00E16DD5" w:rsidRPr="003B37F6">
        <w:rPr>
          <w:bCs/>
          <w:color w:val="000000"/>
          <w:szCs w:val="24"/>
          <w:lang w:val="vi-VN"/>
        </w:rPr>
        <w:t xml:space="preserve">Năm 111 TCN nhà Hán chiếm Âu </w:t>
      </w:r>
      <w:r w:rsidR="0046599A">
        <w:rPr>
          <w:bCs/>
          <w:color w:val="000000"/>
          <w:szCs w:val="24"/>
        </w:rPr>
        <w:t>L</w:t>
      </w:r>
      <w:r w:rsidR="00E16DD5" w:rsidRPr="003B37F6">
        <w:rPr>
          <w:bCs/>
          <w:color w:val="000000"/>
          <w:szCs w:val="24"/>
          <w:lang w:val="vi-VN"/>
        </w:rPr>
        <w:t>ạc cách năm 2023 bao nhiêu năm</w:t>
      </w:r>
    </w:p>
    <w:p w14:paraId="698A080E" w14:textId="77777777" w:rsidR="00470A37" w:rsidRPr="003B37F6" w:rsidRDefault="00470A37" w:rsidP="00470A37">
      <w:pPr>
        <w:widowControl/>
        <w:tabs>
          <w:tab w:val="left" w:pos="283"/>
          <w:tab w:val="left" w:pos="2906"/>
          <w:tab w:val="left" w:pos="5528"/>
          <w:tab w:val="left" w:pos="8150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bCs/>
          <w:color w:val="000000"/>
          <w:szCs w:val="24"/>
          <w:lang w:val="vi-VN"/>
        </w:rPr>
        <w:t>2134 năm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bCs/>
          <w:color w:val="000000"/>
          <w:szCs w:val="24"/>
          <w:lang w:val="vi-VN"/>
        </w:rPr>
        <w:t>2135 năm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C. </w:t>
      </w:r>
      <w:r w:rsidRPr="003B37F6">
        <w:rPr>
          <w:bCs/>
          <w:color w:val="000000"/>
          <w:szCs w:val="24"/>
          <w:lang w:val="vi-VN"/>
        </w:rPr>
        <w:t>2124 năm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bCs/>
          <w:color w:val="000000"/>
          <w:szCs w:val="24"/>
          <w:lang w:val="vi-VN"/>
        </w:rPr>
        <w:t>1912 năm</w:t>
      </w:r>
    </w:p>
    <w:p w14:paraId="6F63E710" w14:textId="77777777" w:rsidR="00470A37" w:rsidRPr="003B37F6" w:rsidRDefault="00470A37" w:rsidP="00470A37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2. </w:t>
      </w:r>
      <w:r w:rsidRPr="003B37F6">
        <w:rPr>
          <w:color w:val="000000"/>
          <w:szCs w:val="24"/>
          <w:lang w:val="vi-VN"/>
        </w:rPr>
        <w:t>Để dựng lại lịch sử, các nhà sử học cần có yếu tố nào?</w:t>
      </w:r>
    </w:p>
    <w:p w14:paraId="66A432D1" w14:textId="77777777" w:rsidR="00470A37" w:rsidRPr="003B37F6" w:rsidRDefault="00470A37" w:rsidP="00470A37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color w:val="000000"/>
          <w:szCs w:val="24"/>
          <w:lang w:val="vi-VN"/>
        </w:rPr>
        <w:t>Tham gia vào các sự kiện.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color w:val="000000"/>
          <w:szCs w:val="24"/>
          <w:lang w:val="vi-VN"/>
        </w:rPr>
        <w:t>Có phòng thí nghiệm.</w:t>
      </w:r>
    </w:p>
    <w:p w14:paraId="443E6C3E" w14:textId="77777777" w:rsidR="00470A37" w:rsidRPr="003B37F6" w:rsidRDefault="00470A37" w:rsidP="00470A37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color w:val="000000"/>
          <w:szCs w:val="24"/>
          <w:lang w:val="vi-VN"/>
        </w:rPr>
        <w:t>Nghiên cứu theo cảm quan cá nhân.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color w:val="000000"/>
          <w:szCs w:val="24"/>
          <w:lang w:val="vi-VN"/>
        </w:rPr>
        <w:t>Tư liệu lịch sử.</w:t>
      </w:r>
    </w:p>
    <w:p w14:paraId="29CB6B14" w14:textId="77777777" w:rsidR="00FB455B" w:rsidRPr="003B37F6" w:rsidRDefault="00470A37" w:rsidP="00470A37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3. </w:t>
      </w:r>
      <w:r w:rsidRPr="003B37F6">
        <w:rPr>
          <w:color w:val="000000"/>
          <w:szCs w:val="24"/>
          <w:lang w:val="vi-VN"/>
        </w:rPr>
        <w:t>Người tối cổ xuất hiện cách đây khoảng bao nhiêu năm?</w:t>
      </w:r>
    </w:p>
    <w:p w14:paraId="7BD7AEF6" w14:textId="77777777" w:rsidR="00FB455B" w:rsidRPr="003B37F6" w:rsidRDefault="00470A37" w:rsidP="00FB455B">
      <w:pPr>
        <w:jc w:val="both"/>
        <w:rPr>
          <w:color w:val="000000"/>
          <w:szCs w:val="24"/>
          <w:lang w:val="vi-VN"/>
        </w:rPr>
      </w:pPr>
      <w:r w:rsidRPr="003B37F6">
        <w:rPr>
          <w:b/>
          <w:color w:val="000000"/>
          <w:szCs w:val="24"/>
          <w:lang w:val="vi-VN"/>
        </w:rPr>
        <w:t>A .</w:t>
      </w:r>
      <w:r w:rsidRPr="003B37F6">
        <w:rPr>
          <w:color w:val="000000"/>
          <w:szCs w:val="24"/>
          <w:lang w:val="vi-VN"/>
        </w:rPr>
        <w:t xml:space="preserve"> 2 triệu năm trước.                                                     </w:t>
      </w:r>
      <w:r w:rsidR="00FB455B" w:rsidRPr="003B37F6">
        <w:rPr>
          <w:color w:val="000000"/>
          <w:szCs w:val="24"/>
          <w:lang w:val="vi-VN"/>
        </w:rPr>
        <w:t xml:space="preserve">    </w:t>
      </w:r>
      <w:r w:rsidRPr="003B37F6">
        <w:rPr>
          <w:b/>
          <w:color w:val="000000"/>
          <w:szCs w:val="24"/>
          <w:lang w:val="vi-VN"/>
        </w:rPr>
        <w:t>B.</w:t>
      </w:r>
      <w:r w:rsidRPr="003B37F6">
        <w:rPr>
          <w:color w:val="000000"/>
          <w:szCs w:val="24"/>
          <w:lang w:val="vi-VN"/>
        </w:rPr>
        <w:t xml:space="preserve"> 3 triệu năm trướ</w:t>
      </w:r>
      <w:r w:rsidR="00FB455B" w:rsidRPr="003B37F6">
        <w:rPr>
          <w:color w:val="000000"/>
          <w:szCs w:val="24"/>
          <w:lang w:val="vi-VN"/>
        </w:rPr>
        <w:t>c</w:t>
      </w:r>
    </w:p>
    <w:p w14:paraId="1C600543" w14:textId="77777777" w:rsidR="00470A37" w:rsidRPr="003B37F6" w:rsidRDefault="00470A37" w:rsidP="00FB455B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color w:val="000000"/>
          <w:szCs w:val="24"/>
          <w:lang w:val="vi-VN"/>
        </w:rPr>
        <w:t>5 triệu năm trước.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</w:r>
      <w:r w:rsidR="00FB455B"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</w:r>
      <w:r w:rsidR="00FB455B"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</w:r>
      <w:r w:rsidR="00FB455B"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</w:r>
      <w:r w:rsidR="00FB455B"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        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D. </w:t>
      </w:r>
      <w:r w:rsidRPr="003B37F6">
        <w:rPr>
          <w:color w:val="000000"/>
          <w:szCs w:val="24"/>
          <w:lang w:val="vi-VN"/>
        </w:rPr>
        <w:t>4 triệu năm trước.</w:t>
      </w:r>
    </w:p>
    <w:p w14:paraId="2AB6926A" w14:textId="77777777" w:rsidR="00470A37" w:rsidRPr="003B37F6" w:rsidRDefault="00470A37" w:rsidP="00470A37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4. </w:t>
      </w:r>
      <w:r w:rsidRPr="003B37F6">
        <w:rPr>
          <w:color w:val="000000"/>
          <w:szCs w:val="24"/>
          <w:lang w:val="vi-VN"/>
        </w:rPr>
        <w:t>Phát minh quan trọng nhất của Người tối cổ là</w:t>
      </w:r>
    </w:p>
    <w:p w14:paraId="391BB364" w14:textId="77777777" w:rsidR="00470A37" w:rsidRPr="003B37F6" w:rsidRDefault="00470A37" w:rsidP="00470A37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color w:val="000000"/>
          <w:szCs w:val="24"/>
          <w:lang w:val="vi-VN"/>
        </w:rPr>
        <w:t>chế tác công cụ lao động.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color w:val="000000"/>
          <w:szCs w:val="24"/>
          <w:lang w:val="vi-VN"/>
        </w:rPr>
        <w:t>chế tác đồ gốm.</w:t>
      </w:r>
    </w:p>
    <w:p w14:paraId="76BDD6B8" w14:textId="77777777" w:rsidR="00470A37" w:rsidRPr="003B37F6" w:rsidRDefault="00470A37" w:rsidP="00470A37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bCs/>
          <w:color w:val="000000"/>
          <w:szCs w:val="24"/>
          <w:lang w:val="vi-VN"/>
        </w:rPr>
        <w:t>Biết cách tạo ra lửa.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color w:val="000000"/>
          <w:szCs w:val="24"/>
          <w:lang w:val="vi-VN"/>
        </w:rPr>
        <w:t>chế tác đồ gỗ, đồ gốm.</w:t>
      </w:r>
    </w:p>
    <w:p w14:paraId="6BE3576A" w14:textId="3F9C2A87" w:rsidR="00470A37" w:rsidRPr="003B37F6" w:rsidRDefault="00470A37" w:rsidP="00470A37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5. </w:t>
      </w:r>
      <w:r w:rsidR="00BA2B55">
        <w:rPr>
          <w:color w:val="000000"/>
          <w:szCs w:val="24"/>
          <w:lang w:val="vi-VN"/>
        </w:rPr>
        <w:t xml:space="preserve">Nhận định nào dưới đây phản ánh </w:t>
      </w:r>
      <w:r w:rsidRPr="0024499B">
        <w:rPr>
          <w:b/>
          <w:iCs/>
          <w:color w:val="000000"/>
          <w:szCs w:val="24"/>
          <w:u w:val="single"/>
          <w:lang w:val="vi-VN"/>
        </w:rPr>
        <w:t>không đúng</w:t>
      </w:r>
      <w:r w:rsidRPr="003B37F6">
        <w:rPr>
          <w:color w:val="000000"/>
          <w:szCs w:val="24"/>
          <w:lang w:val="vi-VN"/>
        </w:rPr>
        <w:t xml:space="preserve"> ý nghĩa của việc học lịch sử?</w:t>
      </w:r>
    </w:p>
    <w:p w14:paraId="2F7A3414" w14:textId="77777777" w:rsidR="00470A37" w:rsidRPr="003B37F6" w:rsidRDefault="00470A37" w:rsidP="00470A37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color w:val="000000"/>
          <w:szCs w:val="24"/>
          <w:lang w:val="vi-VN"/>
        </w:rPr>
        <w:t>Học lịch sử để biết về cội nguồn của bản thân, gia đình, dòng họ và dân tộc.</w:t>
      </w:r>
    </w:p>
    <w:p w14:paraId="7E2CB1F0" w14:textId="77777777" w:rsidR="00470A37" w:rsidRPr="003B37F6" w:rsidRDefault="00470A37" w:rsidP="00470A37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B. </w:t>
      </w:r>
      <w:r w:rsidRPr="003B37F6">
        <w:rPr>
          <w:color w:val="000000"/>
          <w:szCs w:val="24"/>
          <w:lang w:val="vi-VN"/>
        </w:rPr>
        <w:t>Học lịch sử để đúc kết những bài học kinh nghiệm của quá khứ phục vụ cho hiện tại và xây dựng</w:t>
      </w:r>
    </w:p>
    <w:p w14:paraId="13B339C1" w14:textId="77777777" w:rsidR="00470A37" w:rsidRPr="003B37F6" w:rsidRDefault="00470A37" w:rsidP="00470A37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color w:val="000000"/>
          <w:szCs w:val="24"/>
          <w:lang w:val="vi-VN"/>
        </w:rPr>
        <w:t>Học lịch sử để biết được quá trình hình thành và phát triển của mỗi ngành, lĩnh vực.</w:t>
      </w:r>
    </w:p>
    <w:p w14:paraId="5DBB5470" w14:textId="77777777" w:rsidR="00470A37" w:rsidRPr="003B37F6" w:rsidRDefault="00470A37" w:rsidP="00470A37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D. </w:t>
      </w:r>
      <w:r w:rsidRPr="003B37F6">
        <w:rPr>
          <w:color w:val="000000"/>
          <w:szCs w:val="24"/>
          <w:lang w:val="vi-VN"/>
        </w:rPr>
        <w:t>Học lịch sử để biết được quá trình tiến hóa của muôn loài.</w:t>
      </w:r>
    </w:p>
    <w:p w14:paraId="76A336C8" w14:textId="77777777" w:rsidR="00470A37" w:rsidRPr="003B37F6" w:rsidRDefault="00470A37" w:rsidP="00470A37">
      <w:pPr>
        <w:ind w:left="142" w:hanging="142"/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6. </w:t>
      </w:r>
      <w:r w:rsidRPr="003B37F6">
        <w:rPr>
          <w:szCs w:val="24"/>
          <w:lang w:val="vi-VN"/>
        </w:rPr>
        <w:t xml:space="preserve">Truyện truyền thuyết “Sơn Tinh, Thủy Tinh” thuộc </w:t>
      </w:r>
      <w:r w:rsidRPr="003B37F6">
        <w:rPr>
          <w:color w:val="000000"/>
          <w:szCs w:val="24"/>
          <w:lang w:val="vi-VN"/>
        </w:rPr>
        <w:t>loại hình tư liệu gì?</w:t>
      </w:r>
    </w:p>
    <w:p w14:paraId="6E799EA6" w14:textId="77777777" w:rsidR="00470A37" w:rsidRPr="003B37F6" w:rsidRDefault="00470A37" w:rsidP="00470A37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color w:val="000000"/>
          <w:szCs w:val="24"/>
          <w:lang w:val="vi-VN"/>
        </w:rPr>
        <w:t>Tư liệu chữ viết.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color w:val="000000"/>
          <w:szCs w:val="24"/>
          <w:lang w:val="vi-VN"/>
        </w:rPr>
        <w:t>Tư liệu truyền miệng.</w:t>
      </w:r>
    </w:p>
    <w:p w14:paraId="4AC83A38" w14:textId="77777777" w:rsidR="00470A37" w:rsidRPr="003B37F6" w:rsidRDefault="00470A37" w:rsidP="00470A37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color w:val="000000"/>
          <w:szCs w:val="24"/>
          <w:lang w:val="vi-VN"/>
        </w:rPr>
        <w:t>Tư liệu gốc.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color w:val="000000"/>
          <w:szCs w:val="24"/>
          <w:lang w:val="vi-VN"/>
        </w:rPr>
        <w:t>Tư liệu hiện vật.</w:t>
      </w:r>
    </w:p>
    <w:p w14:paraId="7E6E502E" w14:textId="64B4EB5D" w:rsidR="00470A37" w:rsidRPr="003B37F6" w:rsidRDefault="00470A37" w:rsidP="00470A37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7. </w:t>
      </w:r>
      <w:r w:rsidRPr="003B37F6">
        <w:rPr>
          <w:color w:val="000000"/>
          <w:szCs w:val="24"/>
          <w:lang w:val="vi-VN"/>
        </w:rPr>
        <w:t xml:space="preserve">Chùa </w:t>
      </w:r>
      <w:r w:rsidR="0046599A">
        <w:rPr>
          <w:color w:val="000000"/>
          <w:szCs w:val="24"/>
        </w:rPr>
        <w:t>M</w:t>
      </w:r>
      <w:r w:rsidRPr="003B37F6">
        <w:rPr>
          <w:color w:val="000000"/>
          <w:szCs w:val="24"/>
          <w:lang w:val="vi-VN"/>
        </w:rPr>
        <w:t xml:space="preserve">ột </w:t>
      </w:r>
      <w:r w:rsidR="0046599A">
        <w:rPr>
          <w:color w:val="000000"/>
          <w:szCs w:val="24"/>
        </w:rPr>
        <w:t>C</w:t>
      </w:r>
      <w:r w:rsidRPr="003B37F6">
        <w:rPr>
          <w:color w:val="000000"/>
          <w:szCs w:val="24"/>
          <w:lang w:val="vi-VN"/>
        </w:rPr>
        <w:t>ột (Hà Nội) được xây dựng vào thế kỉ XI thuộc loại tư liệu nào?</w:t>
      </w:r>
    </w:p>
    <w:p w14:paraId="6906ECBE" w14:textId="77777777" w:rsidR="00470A37" w:rsidRPr="003B37F6" w:rsidRDefault="00470A37" w:rsidP="00470A37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bCs/>
          <w:color w:val="000000"/>
          <w:szCs w:val="24"/>
          <w:lang w:val="vi-VN"/>
        </w:rPr>
        <w:t>Tư liệu hiện vật và tư liệu gốc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color w:val="000000"/>
          <w:szCs w:val="24"/>
          <w:lang w:val="vi-VN"/>
        </w:rPr>
        <w:t>Tư liệu chữ viết và tư liệu gốc</w:t>
      </w:r>
    </w:p>
    <w:p w14:paraId="49B534ED" w14:textId="77777777" w:rsidR="00470A37" w:rsidRPr="003B37F6" w:rsidRDefault="00470A37" w:rsidP="00470A37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color w:val="000000"/>
          <w:szCs w:val="24"/>
          <w:lang w:val="vi-VN"/>
        </w:rPr>
        <w:t>Tư liệu gốc.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color w:val="000000"/>
          <w:szCs w:val="24"/>
          <w:lang w:val="vi-VN"/>
        </w:rPr>
        <w:t>Tư liệu hiện vật.</w:t>
      </w:r>
    </w:p>
    <w:p w14:paraId="47BC4442" w14:textId="10E495D2" w:rsidR="00470A37" w:rsidRPr="003B37F6" w:rsidRDefault="00470A37" w:rsidP="00470A37">
      <w:pPr>
        <w:widowControl/>
        <w:jc w:val="both"/>
        <w:rPr>
          <w:rFonts w:eastAsia="Calibri"/>
          <w:color w:val="000000"/>
          <w:kern w:val="0"/>
          <w:szCs w:val="24"/>
          <w:lang w:val="vi-VN" w:eastAsia="en-US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8. </w:t>
      </w:r>
      <w:r w:rsidRPr="003B37F6">
        <w:rPr>
          <w:rFonts w:eastAsia="Calibri"/>
          <w:color w:val="000000"/>
          <w:kern w:val="0"/>
          <w:szCs w:val="24"/>
          <w:lang w:val="vi-VN" w:eastAsia="en-US"/>
        </w:rPr>
        <w:t xml:space="preserve">Ý nào dưới </w:t>
      </w:r>
      <w:r w:rsidRPr="0024499B">
        <w:rPr>
          <w:rFonts w:eastAsia="Calibri"/>
          <w:color w:val="000000"/>
          <w:kern w:val="0"/>
          <w:szCs w:val="24"/>
          <w:lang w:val="vi-VN" w:eastAsia="en-US"/>
        </w:rPr>
        <w:t xml:space="preserve">đây </w:t>
      </w:r>
      <w:r w:rsidR="0024499B" w:rsidRPr="0024499B">
        <w:rPr>
          <w:rFonts w:eastAsia="Calibri"/>
          <w:color w:val="000000"/>
          <w:kern w:val="0"/>
          <w:szCs w:val="24"/>
          <w:lang w:val="vi-VN" w:eastAsia="en-US"/>
        </w:rPr>
        <w:t>nhận định đúng</w:t>
      </w:r>
      <w:r w:rsidR="0024499B">
        <w:rPr>
          <w:rFonts w:eastAsia="Calibri"/>
          <w:b/>
          <w:i/>
          <w:color w:val="000000"/>
          <w:kern w:val="0"/>
          <w:szCs w:val="24"/>
          <w:u w:val="single"/>
          <w:lang w:val="vi-VN" w:eastAsia="en-US"/>
        </w:rPr>
        <w:t xml:space="preserve"> </w:t>
      </w:r>
      <w:r w:rsidRPr="003B37F6">
        <w:rPr>
          <w:rFonts w:eastAsia="Calibri"/>
          <w:color w:val="000000"/>
          <w:kern w:val="0"/>
          <w:szCs w:val="24"/>
          <w:lang w:val="vi-VN" w:eastAsia="en-US"/>
        </w:rPr>
        <w:t>về khái niệm Lịch sử?</w:t>
      </w:r>
    </w:p>
    <w:p w14:paraId="1C9381DA" w14:textId="77777777" w:rsidR="00470A37" w:rsidRPr="003B37F6" w:rsidRDefault="00470A37" w:rsidP="00470A37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color w:val="000000"/>
          <w:szCs w:val="24"/>
          <w:lang w:val="vi-VN"/>
        </w:rPr>
        <w:t>Lịch sử là những gì</w:t>
      </w:r>
      <w:r w:rsidRPr="003B37F6">
        <w:rPr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đã và đang diễn ra trong đời sống.</w:t>
      </w:r>
    </w:p>
    <w:p w14:paraId="61E954EC" w14:textId="529F580C" w:rsidR="00470A37" w:rsidRPr="003B37F6" w:rsidRDefault="00470A37" w:rsidP="00470A37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B. </w:t>
      </w:r>
      <w:r w:rsidRPr="003B37F6">
        <w:rPr>
          <w:color w:val="000000"/>
          <w:szCs w:val="24"/>
          <w:lang w:val="vi-VN"/>
        </w:rPr>
        <w:t>Lịch sử là những gì</w:t>
      </w:r>
      <w:r w:rsidRPr="003B37F6">
        <w:rPr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 xml:space="preserve">sẽ xảy ra trong </w:t>
      </w:r>
    </w:p>
    <w:p w14:paraId="4F6BBB93" w14:textId="77777777" w:rsidR="00470A37" w:rsidRPr="003B37F6" w:rsidRDefault="00470A37" w:rsidP="00470A37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color w:val="000000"/>
          <w:szCs w:val="24"/>
          <w:lang w:val="vi-VN"/>
        </w:rPr>
        <w:t>Lịch sử là những gì</w:t>
      </w:r>
      <w:r w:rsidRPr="003B37F6">
        <w:rPr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đã xảy ra trong quá khứ.</w:t>
      </w:r>
    </w:p>
    <w:p w14:paraId="7307C812" w14:textId="77777777" w:rsidR="00470A37" w:rsidRPr="003B37F6" w:rsidRDefault="00470A37" w:rsidP="00470A37">
      <w:pPr>
        <w:widowControl/>
        <w:tabs>
          <w:tab w:val="left" w:pos="283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D. </w:t>
      </w:r>
      <w:r w:rsidRPr="003B37F6">
        <w:rPr>
          <w:color w:val="000000"/>
          <w:szCs w:val="24"/>
          <w:lang w:val="vi-VN"/>
        </w:rPr>
        <w:t>Lịch sử là những gì</w:t>
      </w:r>
      <w:r w:rsidRPr="003B37F6">
        <w:rPr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đang diễn ra ở hiện tại.</w:t>
      </w:r>
    </w:p>
    <w:p w14:paraId="0C935A4C" w14:textId="77777777" w:rsidR="00470A37" w:rsidRPr="003B37F6" w:rsidRDefault="00470A37" w:rsidP="00470A37">
      <w:pPr>
        <w:jc w:val="both"/>
        <w:rPr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9. </w:t>
      </w:r>
      <w:r w:rsidRPr="003B37F6">
        <w:rPr>
          <w:color w:val="000000"/>
          <w:szCs w:val="24"/>
          <w:lang w:val="vi-VN"/>
        </w:rPr>
        <w:t>Theo âm lịch năm nhuận có bao nhiêu ngày?</w:t>
      </w:r>
    </w:p>
    <w:p w14:paraId="0BFBBD8D" w14:textId="77777777" w:rsidR="00470A37" w:rsidRPr="003B37F6" w:rsidRDefault="00470A37" w:rsidP="00470A37">
      <w:pPr>
        <w:widowControl/>
        <w:tabs>
          <w:tab w:val="left" w:pos="283"/>
          <w:tab w:val="left" w:pos="2906"/>
          <w:tab w:val="left" w:pos="5528"/>
          <w:tab w:val="left" w:pos="8150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color w:val="000000"/>
          <w:szCs w:val="24"/>
          <w:lang w:val="vi-VN"/>
        </w:rPr>
        <w:t>385 ngày.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color w:val="000000"/>
          <w:szCs w:val="24"/>
          <w:lang w:val="vi-VN"/>
        </w:rPr>
        <w:t>365 ngày.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C. </w:t>
      </w:r>
      <w:r w:rsidRPr="003B37F6">
        <w:rPr>
          <w:color w:val="000000"/>
          <w:szCs w:val="24"/>
          <w:lang w:val="vi-VN"/>
        </w:rPr>
        <w:t>265 ngày.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bCs/>
          <w:color w:val="000000"/>
          <w:szCs w:val="24"/>
          <w:lang w:val="vi-VN"/>
        </w:rPr>
        <w:t>366 ngày.</w:t>
      </w:r>
    </w:p>
    <w:p w14:paraId="53A37694" w14:textId="77777777" w:rsidR="00470A37" w:rsidRPr="003B37F6" w:rsidRDefault="00470A37" w:rsidP="00470A37">
      <w:pPr>
        <w:jc w:val="both"/>
        <w:rPr>
          <w:b/>
          <w:color w:val="000000"/>
          <w:szCs w:val="24"/>
          <w:lang w:val="vi-VN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Câu 10. </w:t>
      </w:r>
      <w:r w:rsidRPr="003B37F6">
        <w:rPr>
          <w:b/>
          <w:color w:val="000000"/>
          <w:szCs w:val="24"/>
          <w:lang w:val="vi-VN"/>
        </w:rPr>
        <w:t>Cho sự kiện sau:</w:t>
      </w:r>
    </w:p>
    <w:p w14:paraId="4108F9FC" w14:textId="77777777" w:rsidR="00470A37" w:rsidRPr="003B37F6" w:rsidRDefault="00470A37" w:rsidP="00470A37">
      <w:pPr>
        <w:jc w:val="both"/>
        <w:rPr>
          <w:bCs/>
          <w:color w:val="000000"/>
          <w:szCs w:val="24"/>
          <w:lang w:val="vi-VN"/>
        </w:rPr>
      </w:pPr>
      <w:r w:rsidRPr="003B37F6">
        <w:rPr>
          <w:bCs/>
          <w:color w:val="000000"/>
          <w:szCs w:val="24"/>
          <w:lang w:val="vi-VN"/>
        </w:rPr>
        <w:t>- Bính Thìn- Thuận Thiên năm thứ 7 (1016): nhà Tống phong cho vua Lý Thái Tổ làm Nam Bình Vương.</w:t>
      </w:r>
    </w:p>
    <w:p w14:paraId="106B19CF" w14:textId="77777777" w:rsidR="00470A37" w:rsidRPr="003B37F6" w:rsidRDefault="00470A37" w:rsidP="00470A37">
      <w:pPr>
        <w:jc w:val="both"/>
        <w:rPr>
          <w:bCs/>
          <w:color w:val="000000"/>
          <w:szCs w:val="24"/>
          <w:lang w:val="vi-VN"/>
        </w:rPr>
      </w:pPr>
      <w:r w:rsidRPr="003B37F6">
        <w:rPr>
          <w:bCs/>
          <w:color w:val="000000"/>
          <w:szCs w:val="24"/>
          <w:lang w:val="vi-VN"/>
        </w:rPr>
        <w:t>Hãy tính khoảng cách thời gian (theo thế kỉ và theo năm) của các sự kiện trên so với năm 2023.</w:t>
      </w:r>
    </w:p>
    <w:p w14:paraId="77C9C4D5" w14:textId="77777777" w:rsidR="00470A37" w:rsidRPr="003B37F6" w:rsidRDefault="00470A37" w:rsidP="00470A37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A. </w:t>
      </w:r>
      <w:r w:rsidRPr="003B37F6">
        <w:rPr>
          <w:bCs/>
          <w:color w:val="000000"/>
          <w:szCs w:val="24"/>
          <w:lang w:val="vi-VN"/>
        </w:rPr>
        <w:t>1006 năm, 11 thế kỉ.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B. </w:t>
      </w:r>
      <w:r w:rsidRPr="003B37F6">
        <w:rPr>
          <w:bCs/>
          <w:color w:val="000000"/>
          <w:szCs w:val="24"/>
          <w:lang w:val="vi-VN"/>
        </w:rPr>
        <w:t>1006 năm, 10 thế kỉ.</w:t>
      </w:r>
    </w:p>
    <w:p w14:paraId="129106C8" w14:textId="77777777" w:rsidR="00470A37" w:rsidRPr="003B37F6" w:rsidRDefault="00470A37" w:rsidP="00470A37">
      <w:pPr>
        <w:widowControl/>
        <w:tabs>
          <w:tab w:val="left" w:pos="283"/>
          <w:tab w:val="left" w:pos="5528"/>
        </w:tabs>
        <w:spacing w:line="256" w:lineRule="auto"/>
        <w:rPr>
          <w:rFonts w:eastAsia="Calibri"/>
          <w:color w:val="000000"/>
          <w:szCs w:val="24"/>
          <w:lang w:val="vi-VN" w:eastAsia="en-US"/>
          <w14:ligatures w14:val="standardContextual"/>
        </w:rPr>
      </w:pP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 xml:space="preserve">C. </w:t>
      </w:r>
      <w:r w:rsidRPr="003B37F6">
        <w:rPr>
          <w:bCs/>
          <w:color w:val="000000"/>
          <w:szCs w:val="24"/>
          <w:lang w:val="vi-VN"/>
        </w:rPr>
        <w:t>1007 năm, 11 thế kỉ.</w:t>
      </w:r>
      <w:r w:rsidRPr="003B37F6">
        <w:rPr>
          <w:rFonts w:eastAsia="Calibri"/>
          <w:b/>
          <w:color w:val="000000"/>
          <w:szCs w:val="24"/>
          <w:lang w:val="vi-VN" w:eastAsia="en-US"/>
          <w14:ligatures w14:val="standardContextual"/>
        </w:rPr>
        <w:tab/>
        <w:t xml:space="preserve">D. </w:t>
      </w:r>
      <w:r w:rsidRPr="003B37F6">
        <w:rPr>
          <w:bCs/>
          <w:color w:val="000000"/>
          <w:szCs w:val="24"/>
          <w:lang w:val="vi-VN"/>
        </w:rPr>
        <w:t>1007 năm, 10 thế kỉ.</w:t>
      </w:r>
    </w:p>
    <w:p w14:paraId="60BDF39B" w14:textId="77777777" w:rsidR="00DD6B1E" w:rsidRPr="003B37F6" w:rsidRDefault="00DD6B1E" w:rsidP="00DD6B1E">
      <w:pPr>
        <w:pStyle w:val="NormalWeb"/>
        <w:spacing w:before="0" w:beforeAutospacing="0" w:after="0" w:afterAutospacing="0"/>
        <w:ind w:left="48" w:right="48"/>
        <w:jc w:val="both"/>
        <w:rPr>
          <w:lang w:val="vi-VN"/>
        </w:rPr>
      </w:pPr>
      <w:r w:rsidRPr="003B37F6">
        <w:rPr>
          <w:b/>
          <w:color w:val="000000"/>
          <w:lang w:val="vi-VN"/>
        </w:rPr>
        <w:t>Câu 1</w:t>
      </w:r>
      <w:r w:rsidR="00917789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. </w:t>
      </w:r>
      <w:r w:rsidRPr="003B37F6">
        <w:rPr>
          <w:color w:val="000000"/>
          <w:lang w:val="vi-VN"/>
        </w:rPr>
        <w:t>Hiện tượng nào sau đây là hiện tượng tự nhiên?</w:t>
      </w:r>
    </w:p>
    <w:p w14:paraId="7237700D" w14:textId="77777777" w:rsidR="00DD6B1E" w:rsidRPr="003B37F6" w:rsidRDefault="00DD6B1E" w:rsidP="00DD6B1E">
      <w:pPr>
        <w:tabs>
          <w:tab w:val="left" w:pos="283"/>
          <w:tab w:val="left" w:pos="5528"/>
        </w:tabs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A. </w:t>
      </w:r>
      <w:r w:rsidR="00C70734" w:rsidRPr="003B37F6">
        <w:rPr>
          <w:color w:val="000000"/>
          <w:szCs w:val="24"/>
          <w:lang w:val="vi-VN"/>
        </w:rPr>
        <w:t>Xây nhà.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="00C70734" w:rsidRPr="003B37F6">
        <w:rPr>
          <w:color w:val="000000"/>
          <w:szCs w:val="24"/>
          <w:lang w:val="vi-VN"/>
        </w:rPr>
        <w:t>Xẻ núi.</w:t>
      </w:r>
    </w:p>
    <w:p w14:paraId="53D28E65" w14:textId="77777777" w:rsidR="00DD6B1E" w:rsidRPr="003B37F6" w:rsidRDefault="00DD6B1E" w:rsidP="00DD6B1E">
      <w:pPr>
        <w:tabs>
          <w:tab w:val="left" w:pos="283"/>
          <w:tab w:val="left" w:pos="5528"/>
        </w:tabs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C. </w:t>
      </w:r>
      <w:r w:rsidR="00C70734" w:rsidRPr="003B37F6">
        <w:rPr>
          <w:color w:val="000000"/>
          <w:szCs w:val="24"/>
          <w:lang w:val="vi-VN"/>
        </w:rPr>
        <w:t>Động đất.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="00C70734" w:rsidRPr="003B37F6">
        <w:rPr>
          <w:color w:val="000000"/>
          <w:szCs w:val="24"/>
          <w:lang w:val="vi-VN"/>
        </w:rPr>
        <w:t>Xẻ núi.</w:t>
      </w:r>
    </w:p>
    <w:p w14:paraId="4FAD9347" w14:textId="77777777" w:rsidR="00DD6B1E" w:rsidRPr="003B37F6" w:rsidRDefault="00DD6B1E" w:rsidP="008D6B75">
      <w:pPr>
        <w:pStyle w:val="NormalWeb"/>
        <w:spacing w:before="0" w:beforeAutospacing="0" w:after="0" w:afterAutospacing="0"/>
        <w:ind w:right="48"/>
        <w:jc w:val="both"/>
        <w:rPr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917789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2. </w:t>
      </w:r>
      <w:r w:rsidRPr="003B37F6">
        <w:rPr>
          <w:color w:val="000000"/>
          <w:lang w:val="vi-VN"/>
        </w:rPr>
        <w:t>Trong học tập, bản đồ là một phương tiện để học sinh</w:t>
      </w:r>
    </w:p>
    <w:p w14:paraId="50F7FBC9" w14:textId="77777777" w:rsidR="00DD6B1E" w:rsidRPr="003B37F6" w:rsidRDefault="00DD6B1E" w:rsidP="00DD6B1E">
      <w:pPr>
        <w:tabs>
          <w:tab w:val="left" w:pos="283"/>
        </w:tabs>
        <w:rPr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A. </w:t>
      </w:r>
      <w:r w:rsidRPr="003B37F6">
        <w:rPr>
          <w:color w:val="000000"/>
          <w:szCs w:val="24"/>
          <w:lang w:val="vi-VN"/>
        </w:rPr>
        <w:t>học thay sách giáo khoa, sách bài tập.</w:t>
      </w:r>
    </w:p>
    <w:p w14:paraId="54832490" w14:textId="77777777" w:rsidR="00DD6B1E" w:rsidRPr="003B37F6" w:rsidRDefault="00DD6B1E" w:rsidP="00DD6B1E">
      <w:pPr>
        <w:tabs>
          <w:tab w:val="left" w:pos="283"/>
        </w:tabs>
        <w:rPr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B. </w:t>
      </w:r>
      <w:r w:rsidRPr="003B37F6">
        <w:rPr>
          <w:color w:val="000000"/>
          <w:szCs w:val="24"/>
          <w:lang w:val="vi-VN"/>
        </w:rPr>
        <w:t>học tập, rèn luyện các kĩ năng địa lí.</w:t>
      </w:r>
    </w:p>
    <w:p w14:paraId="461E7A49" w14:textId="77777777" w:rsidR="00DD6B1E" w:rsidRPr="003B37F6" w:rsidRDefault="00DD6B1E" w:rsidP="00DD6B1E">
      <w:pPr>
        <w:tabs>
          <w:tab w:val="left" w:pos="283"/>
        </w:tabs>
        <w:rPr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C. </w:t>
      </w:r>
      <w:r w:rsidRPr="003B37F6">
        <w:rPr>
          <w:color w:val="000000"/>
          <w:szCs w:val="24"/>
          <w:lang w:val="vi-VN"/>
        </w:rPr>
        <w:t>thư giãn sau khi học xong bài về nhà.</w:t>
      </w:r>
    </w:p>
    <w:p w14:paraId="1A46116C" w14:textId="77777777" w:rsidR="00DD6B1E" w:rsidRPr="003B37F6" w:rsidRDefault="00DD6B1E" w:rsidP="00DD6B1E">
      <w:pPr>
        <w:tabs>
          <w:tab w:val="left" w:pos="283"/>
        </w:tabs>
        <w:rPr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D. </w:t>
      </w:r>
      <w:r w:rsidRPr="003B37F6">
        <w:rPr>
          <w:color w:val="000000"/>
          <w:szCs w:val="24"/>
          <w:lang w:val="vi-VN"/>
        </w:rPr>
        <w:t>xác định vị trí các bộ phận lãnh thổ.</w:t>
      </w:r>
    </w:p>
    <w:p w14:paraId="70C2F9D9" w14:textId="77777777" w:rsidR="003E1454" w:rsidRDefault="003E1454" w:rsidP="008D6B75">
      <w:pPr>
        <w:pStyle w:val="NormalWeb"/>
        <w:spacing w:before="0" w:beforeAutospacing="0" w:after="0" w:afterAutospacing="0"/>
        <w:ind w:right="48"/>
        <w:jc w:val="both"/>
        <w:rPr>
          <w:b/>
          <w:color w:val="000000"/>
          <w:lang w:val="vi-VN"/>
        </w:rPr>
      </w:pPr>
    </w:p>
    <w:p w14:paraId="0D1719FB" w14:textId="369AEEAB" w:rsidR="00DD6B1E" w:rsidRPr="003B37F6" w:rsidRDefault="00DD6B1E" w:rsidP="008D6B75">
      <w:pPr>
        <w:pStyle w:val="NormalWeb"/>
        <w:spacing w:before="0" w:beforeAutospacing="0" w:after="0" w:afterAutospacing="0"/>
        <w:ind w:right="48"/>
        <w:jc w:val="both"/>
        <w:rPr>
          <w:lang w:val="vi-VN"/>
        </w:rPr>
      </w:pPr>
      <w:r w:rsidRPr="003B37F6">
        <w:rPr>
          <w:b/>
          <w:color w:val="000000"/>
          <w:lang w:val="vi-VN"/>
        </w:rPr>
        <w:lastRenderedPageBreak/>
        <w:t xml:space="preserve">Câu </w:t>
      </w:r>
      <w:r w:rsidR="00917789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3. </w:t>
      </w:r>
      <w:r w:rsidR="00C70734" w:rsidRPr="003B37F6">
        <w:rPr>
          <w:color w:val="000000"/>
          <w:lang w:val="vi-VN"/>
        </w:rPr>
        <w:t>Trên quả Địa cầu có mấy điểm cực?</w:t>
      </w:r>
    </w:p>
    <w:p w14:paraId="3A5D7C01" w14:textId="4077751A" w:rsidR="00131E05" w:rsidRPr="003B37F6" w:rsidRDefault="00DD6B1E" w:rsidP="00D9305C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3B37F6">
        <w:rPr>
          <w:rStyle w:val="YoungMixChar"/>
          <w:b/>
          <w:szCs w:val="24"/>
          <w:lang w:val="vi-VN"/>
        </w:rPr>
        <w:t xml:space="preserve">A. </w:t>
      </w:r>
      <w:r w:rsidRPr="003B37F6">
        <w:rPr>
          <w:color w:val="000000"/>
          <w:szCs w:val="24"/>
          <w:lang w:val="vi-VN"/>
        </w:rPr>
        <w:t>1.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Pr="003B37F6">
        <w:rPr>
          <w:color w:val="000000"/>
          <w:szCs w:val="24"/>
          <w:lang w:val="vi-VN"/>
        </w:rPr>
        <w:t>2.</w:t>
      </w:r>
      <w:r w:rsidRPr="003B37F6">
        <w:rPr>
          <w:rStyle w:val="YoungMixChar"/>
          <w:b/>
          <w:szCs w:val="24"/>
          <w:lang w:val="vi-VN"/>
        </w:rPr>
        <w:tab/>
        <w:t xml:space="preserve">C. </w:t>
      </w:r>
      <w:r w:rsidRPr="003B37F6">
        <w:rPr>
          <w:color w:val="000000"/>
          <w:szCs w:val="24"/>
          <w:lang w:val="vi-VN"/>
        </w:rPr>
        <w:t>3.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4</w:t>
      </w:r>
      <w:r w:rsidR="00D9305C" w:rsidRPr="003B37F6">
        <w:rPr>
          <w:color w:val="000000"/>
          <w:szCs w:val="24"/>
        </w:rPr>
        <w:t>.</w:t>
      </w:r>
    </w:p>
    <w:p w14:paraId="380DC095" w14:textId="77777777" w:rsidR="008D6B75" w:rsidRPr="003B37F6" w:rsidRDefault="00DD6B1E" w:rsidP="008D6B75">
      <w:pPr>
        <w:pStyle w:val="NormalWeb"/>
        <w:spacing w:before="0" w:beforeAutospacing="0" w:after="0" w:afterAutospacing="0"/>
        <w:ind w:right="48"/>
        <w:jc w:val="both"/>
        <w:rPr>
          <w:color w:val="000000"/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917789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4. </w:t>
      </w:r>
      <w:r w:rsidRPr="003B37F6">
        <w:rPr>
          <w:color w:val="000000"/>
          <w:lang w:val="vi-VN"/>
        </w:rPr>
        <w:t>Vĩ tuyến gốc chính là</w:t>
      </w:r>
    </w:p>
    <w:p w14:paraId="02A1E07C" w14:textId="77777777" w:rsidR="00DD6B1E" w:rsidRPr="003B37F6" w:rsidRDefault="00DD6B1E" w:rsidP="008D6B75">
      <w:pPr>
        <w:pStyle w:val="NormalWeb"/>
        <w:spacing w:before="0" w:beforeAutospacing="0" w:after="0" w:afterAutospacing="0"/>
        <w:ind w:right="48"/>
        <w:jc w:val="both"/>
        <w:rPr>
          <w:lang w:val="vi-VN"/>
        </w:rPr>
      </w:pPr>
      <w:r w:rsidRPr="003B37F6">
        <w:rPr>
          <w:rStyle w:val="YoungMixChar"/>
          <w:b/>
          <w:lang w:val="vi-VN"/>
        </w:rPr>
        <w:t xml:space="preserve">A. </w:t>
      </w:r>
      <w:r w:rsidRPr="003B37F6">
        <w:rPr>
          <w:color w:val="000000"/>
          <w:lang w:val="vi-VN"/>
        </w:rPr>
        <w:t>chí tuyến Bắc.</w:t>
      </w:r>
      <w:r w:rsidRPr="003B37F6">
        <w:rPr>
          <w:rStyle w:val="YoungMixChar"/>
          <w:b/>
          <w:lang w:val="vi-VN"/>
        </w:rPr>
        <w:tab/>
        <w:t xml:space="preserve">B. </w:t>
      </w:r>
      <w:r w:rsidRPr="003B37F6">
        <w:rPr>
          <w:color w:val="000000"/>
          <w:lang w:val="vi-VN"/>
        </w:rPr>
        <w:t>xích đạo.</w:t>
      </w:r>
      <w:r w:rsidRPr="003B37F6">
        <w:rPr>
          <w:rStyle w:val="YoungMixChar"/>
          <w:b/>
          <w:lang w:val="vi-VN"/>
        </w:rPr>
        <w:tab/>
        <w:t xml:space="preserve">C. </w:t>
      </w:r>
      <w:r w:rsidRPr="003B37F6">
        <w:rPr>
          <w:color w:val="000000"/>
          <w:lang w:val="vi-VN"/>
        </w:rPr>
        <w:t>chí tuyến Nam.</w:t>
      </w:r>
      <w:r w:rsidRPr="003B37F6">
        <w:rPr>
          <w:rStyle w:val="YoungMixChar"/>
          <w:b/>
          <w:lang w:val="vi-VN"/>
        </w:rPr>
        <w:tab/>
        <w:t xml:space="preserve">D. </w:t>
      </w:r>
      <w:r w:rsidRPr="003B37F6">
        <w:rPr>
          <w:color w:val="000000"/>
          <w:lang w:val="vi-VN"/>
        </w:rPr>
        <w:t>hai vòng cực.</w:t>
      </w:r>
    </w:p>
    <w:p w14:paraId="172DAC0C" w14:textId="77777777" w:rsidR="008D6B75" w:rsidRPr="003B37F6" w:rsidRDefault="00DD6B1E" w:rsidP="008D6B75">
      <w:pPr>
        <w:pStyle w:val="NormalWeb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917789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5. </w:t>
      </w:r>
      <w:r w:rsidRPr="003B37F6">
        <w:rPr>
          <w:color w:val="000000"/>
          <w:lang w:val="vi-VN"/>
        </w:rPr>
        <w:t>Trên Địa cầu, nước ta nằm ở nửa cầu nào?</w:t>
      </w:r>
    </w:p>
    <w:p w14:paraId="4E2E0846" w14:textId="77777777" w:rsidR="008D6B75" w:rsidRPr="003B37F6" w:rsidRDefault="008D6B75" w:rsidP="008D6B75">
      <w:pPr>
        <w:pStyle w:val="NormalWeb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  <w:lang w:val="vi-VN"/>
        </w:rPr>
      </w:pPr>
      <w:r w:rsidRPr="003B37F6">
        <w:rPr>
          <w:rStyle w:val="YoungMixChar"/>
          <w:b/>
          <w:lang w:val="vi-VN"/>
        </w:rPr>
        <w:t xml:space="preserve"> </w:t>
      </w:r>
      <w:r w:rsidR="00DD6B1E" w:rsidRPr="003B37F6">
        <w:rPr>
          <w:rStyle w:val="YoungMixChar"/>
          <w:b/>
          <w:lang w:val="vi-VN"/>
        </w:rPr>
        <w:t xml:space="preserve">A. </w:t>
      </w:r>
      <w:r w:rsidR="00DD6B1E" w:rsidRPr="003B37F6">
        <w:rPr>
          <w:color w:val="000000"/>
          <w:lang w:val="vi-VN"/>
        </w:rPr>
        <w:t>Nửa cầu Bắc và nửa cầu Tây.</w:t>
      </w:r>
      <w:r w:rsidR="00DD6B1E" w:rsidRPr="003B37F6">
        <w:rPr>
          <w:rStyle w:val="YoungMixChar"/>
          <w:b/>
          <w:lang w:val="vi-VN"/>
        </w:rPr>
        <w:tab/>
        <w:t xml:space="preserve">B. </w:t>
      </w:r>
      <w:r w:rsidR="00DD6B1E" w:rsidRPr="003B37F6">
        <w:rPr>
          <w:color w:val="000000"/>
          <w:lang w:val="vi-VN"/>
        </w:rPr>
        <w:t>Nửa cầu Bắc và nửa cầu Đông.</w:t>
      </w:r>
    </w:p>
    <w:p w14:paraId="570053F3" w14:textId="589535EA" w:rsidR="00DD6B1E" w:rsidRPr="003B37F6" w:rsidRDefault="003E1454" w:rsidP="003E14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vi-VN"/>
        </w:rPr>
      </w:pPr>
      <w:r>
        <w:rPr>
          <w:rStyle w:val="YoungMixChar"/>
          <w:b/>
          <w:lang w:val="vi-VN"/>
        </w:rPr>
        <w:t xml:space="preserve"> </w:t>
      </w:r>
      <w:r w:rsidR="00DD6B1E" w:rsidRPr="003B37F6">
        <w:rPr>
          <w:rStyle w:val="YoungMixChar"/>
          <w:b/>
          <w:lang w:val="vi-VN"/>
        </w:rPr>
        <w:t xml:space="preserve">C. </w:t>
      </w:r>
      <w:r w:rsidR="00DD6B1E" w:rsidRPr="003B37F6">
        <w:rPr>
          <w:color w:val="000000"/>
          <w:lang w:val="vi-VN"/>
        </w:rPr>
        <w:t>Nửa cầu Nam và nửa cầu Đông.</w:t>
      </w:r>
      <w:r w:rsidR="00DD6B1E" w:rsidRPr="003B37F6">
        <w:rPr>
          <w:rStyle w:val="YoungMixChar"/>
          <w:b/>
          <w:lang w:val="vi-VN"/>
        </w:rPr>
        <w:tab/>
        <w:t xml:space="preserve">D. </w:t>
      </w:r>
      <w:r w:rsidR="00DD6B1E" w:rsidRPr="003B37F6">
        <w:rPr>
          <w:color w:val="000000"/>
          <w:lang w:val="vi-VN"/>
        </w:rPr>
        <w:t>Nửa cầu Nam và nửa cầu Tây.</w:t>
      </w:r>
    </w:p>
    <w:p w14:paraId="42A1680B" w14:textId="77777777" w:rsidR="008D6B75" w:rsidRPr="003B37F6" w:rsidRDefault="00DD6B1E" w:rsidP="008D6B75">
      <w:pPr>
        <w:pStyle w:val="NormalWeb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917789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6. </w:t>
      </w:r>
      <w:r w:rsidR="00C70734" w:rsidRPr="003B37F6">
        <w:rPr>
          <w:color w:val="000000"/>
          <w:lang w:val="vi-VN"/>
        </w:rPr>
        <w:t>Các đường nối liền hai điểm cực Bắc và cực Nam trên bề mặt quả Địa cầu là</w:t>
      </w:r>
    </w:p>
    <w:p w14:paraId="452154DF" w14:textId="77777777" w:rsidR="00DD6B1E" w:rsidRPr="003B37F6" w:rsidRDefault="00DD6B1E" w:rsidP="008D6B75">
      <w:pPr>
        <w:pStyle w:val="NormalWeb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 w:themeColor="text1"/>
          <w:lang w:val="vi-VN"/>
        </w:rPr>
      </w:pPr>
      <w:r w:rsidRPr="003B37F6">
        <w:rPr>
          <w:rStyle w:val="YoungMixChar"/>
          <w:b/>
          <w:lang w:val="vi-VN"/>
        </w:rPr>
        <w:t xml:space="preserve">A. </w:t>
      </w:r>
      <w:r w:rsidRPr="003B37F6">
        <w:rPr>
          <w:color w:val="000000"/>
          <w:lang w:val="vi-VN"/>
        </w:rPr>
        <w:t>vĩ tuyến gốc.</w:t>
      </w:r>
      <w:r w:rsidRPr="003B37F6">
        <w:rPr>
          <w:rStyle w:val="YoungMixChar"/>
          <w:b/>
          <w:lang w:val="vi-VN"/>
        </w:rPr>
        <w:tab/>
        <w:t xml:space="preserve">B. </w:t>
      </w:r>
      <w:r w:rsidRPr="003B37F6">
        <w:rPr>
          <w:color w:val="000000"/>
          <w:lang w:val="vi-VN"/>
        </w:rPr>
        <w:t>vĩ tuyến.</w:t>
      </w:r>
      <w:r w:rsidRPr="003B37F6">
        <w:rPr>
          <w:rStyle w:val="YoungMixChar"/>
          <w:b/>
          <w:lang w:val="vi-VN"/>
        </w:rPr>
        <w:tab/>
        <w:t xml:space="preserve">C. </w:t>
      </w:r>
      <w:r w:rsidRPr="003B37F6">
        <w:rPr>
          <w:color w:val="000000"/>
          <w:lang w:val="vi-VN"/>
        </w:rPr>
        <w:t>kinh tuyến gốc.</w:t>
      </w:r>
      <w:r w:rsidRPr="003B37F6">
        <w:rPr>
          <w:rStyle w:val="YoungMixChar"/>
          <w:b/>
          <w:lang w:val="vi-VN"/>
        </w:rPr>
        <w:tab/>
        <w:t xml:space="preserve">D. </w:t>
      </w:r>
      <w:r w:rsidRPr="003B37F6">
        <w:rPr>
          <w:color w:val="000000"/>
          <w:lang w:val="vi-VN"/>
        </w:rPr>
        <w:t>kinh tuyến.</w:t>
      </w:r>
    </w:p>
    <w:p w14:paraId="2AC1D7EA" w14:textId="77777777" w:rsidR="00DD6B1E" w:rsidRPr="003B37F6" w:rsidRDefault="00DD6B1E" w:rsidP="008D6B75">
      <w:pPr>
        <w:pStyle w:val="NormalWeb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 w:themeColor="text1"/>
          <w:lang w:val="vi-VN"/>
        </w:rPr>
      </w:pPr>
      <w:r w:rsidRPr="003B37F6">
        <w:rPr>
          <w:b/>
          <w:color w:val="000000"/>
          <w:lang w:val="vi-VN"/>
        </w:rPr>
        <w:t xml:space="preserve">Câu </w:t>
      </w:r>
      <w:r w:rsidR="00917789" w:rsidRPr="003B37F6">
        <w:rPr>
          <w:b/>
          <w:color w:val="000000"/>
          <w:lang w:val="vi-VN"/>
        </w:rPr>
        <w:t>1</w:t>
      </w:r>
      <w:r w:rsidRPr="003B37F6">
        <w:rPr>
          <w:b/>
          <w:color w:val="000000"/>
          <w:lang w:val="vi-VN"/>
        </w:rPr>
        <w:t xml:space="preserve">7. </w:t>
      </w:r>
      <w:r w:rsidR="00C70734" w:rsidRPr="003B37F6">
        <w:rPr>
          <w:color w:val="000000"/>
          <w:lang w:val="vi-VN"/>
        </w:rPr>
        <w:t>Dựa vào đâu để xác định phương hướng trên bản đồ</w:t>
      </w:r>
    </w:p>
    <w:p w14:paraId="6984EADF" w14:textId="77777777" w:rsidR="00DD6B1E" w:rsidRPr="003B37F6" w:rsidRDefault="00DD6B1E" w:rsidP="008D6B75">
      <w:pPr>
        <w:tabs>
          <w:tab w:val="left" w:pos="283"/>
          <w:tab w:val="left" w:pos="5528"/>
        </w:tabs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A. </w:t>
      </w:r>
      <w:r w:rsidR="00C70734" w:rsidRPr="003B37F6">
        <w:rPr>
          <w:color w:val="000000"/>
          <w:szCs w:val="24"/>
          <w:lang w:val="vi-VN"/>
        </w:rPr>
        <w:t>Các mũi tên .</w:t>
      </w:r>
      <w:r w:rsidR="00C70734" w:rsidRPr="003B37F6">
        <w:rPr>
          <w:color w:val="000000"/>
          <w:szCs w:val="24"/>
          <w:lang w:val="vi-VN"/>
        </w:rPr>
        <w:tab/>
      </w:r>
      <w:r w:rsidRPr="003B37F6">
        <w:rPr>
          <w:rStyle w:val="YoungMixChar"/>
          <w:b/>
          <w:szCs w:val="24"/>
          <w:lang w:val="vi-VN"/>
        </w:rPr>
        <w:t xml:space="preserve">B. </w:t>
      </w:r>
      <w:r w:rsidRPr="003B37F6">
        <w:rPr>
          <w:color w:val="000000"/>
          <w:szCs w:val="24"/>
          <w:lang w:val="vi-VN"/>
        </w:rPr>
        <w:t>Bảng chú giải, tỉ lệ bản đồ.</w:t>
      </w:r>
    </w:p>
    <w:p w14:paraId="2B335610" w14:textId="77777777" w:rsidR="00DD6B1E" w:rsidRPr="003B37F6" w:rsidRDefault="00DD6B1E" w:rsidP="00DD6B1E">
      <w:pPr>
        <w:tabs>
          <w:tab w:val="left" w:pos="283"/>
          <w:tab w:val="left" w:pos="5528"/>
        </w:tabs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C. </w:t>
      </w:r>
      <w:r w:rsidRPr="003B37F6">
        <w:rPr>
          <w:color w:val="000000"/>
          <w:szCs w:val="24"/>
          <w:lang w:val="vi-VN"/>
        </w:rPr>
        <w:t>Mép bên trái tờ bản đồ.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Các đường kinh, vĩ tuyến.</w:t>
      </w:r>
    </w:p>
    <w:p w14:paraId="6B79709D" w14:textId="77777777" w:rsidR="00DD6B1E" w:rsidRPr="003B37F6" w:rsidRDefault="00DD6B1E" w:rsidP="00DD6B1E">
      <w:pPr>
        <w:tabs>
          <w:tab w:val="left" w:pos="283"/>
          <w:tab w:val="left" w:pos="5542"/>
        </w:tabs>
        <w:rPr>
          <w:color w:val="000000" w:themeColor="text1"/>
          <w:szCs w:val="24"/>
          <w:lang w:val="vi-VN"/>
        </w:rPr>
      </w:pPr>
      <w:r w:rsidRPr="003B37F6">
        <w:rPr>
          <w:b/>
          <w:color w:val="000000"/>
          <w:szCs w:val="24"/>
          <w:lang w:val="vi-VN"/>
        </w:rPr>
        <w:t xml:space="preserve">Câu </w:t>
      </w:r>
      <w:r w:rsidR="00917789" w:rsidRPr="003B37F6">
        <w:rPr>
          <w:b/>
          <w:color w:val="000000"/>
          <w:szCs w:val="24"/>
          <w:lang w:val="vi-VN"/>
        </w:rPr>
        <w:t>1</w:t>
      </w:r>
      <w:r w:rsidRPr="003B37F6">
        <w:rPr>
          <w:b/>
          <w:color w:val="000000"/>
          <w:szCs w:val="24"/>
          <w:lang w:val="vi-VN"/>
        </w:rPr>
        <w:t xml:space="preserve">8. </w:t>
      </w:r>
      <w:r w:rsidR="00C70734" w:rsidRPr="003B37F6">
        <w:rPr>
          <w:color w:val="000000"/>
          <w:szCs w:val="24"/>
          <w:lang w:val="vi-VN"/>
        </w:rPr>
        <w:t>Tỉ lệ bản đồ gồm</w:t>
      </w:r>
    </w:p>
    <w:p w14:paraId="2CE217D8" w14:textId="77777777" w:rsidR="00DD6B1E" w:rsidRPr="003B37F6" w:rsidRDefault="00DD6B1E" w:rsidP="00DD6B1E">
      <w:pPr>
        <w:tabs>
          <w:tab w:val="left" w:pos="283"/>
          <w:tab w:val="left" w:pos="5528"/>
        </w:tabs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A. </w:t>
      </w:r>
      <w:r w:rsidRPr="003B37F6">
        <w:rPr>
          <w:color w:val="000000"/>
          <w:szCs w:val="24"/>
          <w:lang w:val="vi-VN"/>
        </w:rPr>
        <w:t>tỉ lệ thước và bảng chú giải.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Pr="003B37F6">
        <w:rPr>
          <w:color w:val="000000"/>
          <w:szCs w:val="24"/>
          <w:lang w:val="vi-VN"/>
        </w:rPr>
        <w:t>tỉ lệ số và tỉ lệ thước.</w:t>
      </w:r>
    </w:p>
    <w:p w14:paraId="78B98704" w14:textId="77777777" w:rsidR="00DD6B1E" w:rsidRPr="003B37F6" w:rsidRDefault="00DD6B1E" w:rsidP="00DD6B1E">
      <w:pPr>
        <w:tabs>
          <w:tab w:val="left" w:pos="283"/>
          <w:tab w:val="left" w:pos="5528"/>
        </w:tabs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C. </w:t>
      </w:r>
      <w:r w:rsidRPr="003B37F6">
        <w:rPr>
          <w:color w:val="000000"/>
          <w:szCs w:val="24"/>
          <w:lang w:val="vi-VN"/>
        </w:rPr>
        <w:t>tỉ lệ thước và kí hiệu bản đồ.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bảng chú giải và kí hiệu.</w:t>
      </w:r>
    </w:p>
    <w:p w14:paraId="007DA496" w14:textId="77777777" w:rsidR="00DD6B1E" w:rsidRPr="003B37F6" w:rsidRDefault="00917789" w:rsidP="00DD6B1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vi-VN"/>
        </w:rPr>
      </w:pPr>
      <w:r w:rsidRPr="003B37F6">
        <w:rPr>
          <w:b/>
          <w:color w:val="000000"/>
          <w:lang w:val="vi-VN"/>
        </w:rPr>
        <w:t>Câu 1</w:t>
      </w:r>
      <w:r w:rsidR="00DD6B1E" w:rsidRPr="003B37F6">
        <w:rPr>
          <w:b/>
          <w:color w:val="000000"/>
          <w:lang w:val="vi-VN"/>
        </w:rPr>
        <w:t xml:space="preserve">9. </w:t>
      </w:r>
      <w:r w:rsidR="00DD6B1E" w:rsidRPr="003B37F6">
        <w:rPr>
          <w:color w:val="000000"/>
          <w:lang w:val="vi-VN"/>
        </w:rPr>
        <w:t>Tỉ lệ Bản đồ là gì?</w:t>
      </w:r>
    </w:p>
    <w:p w14:paraId="6F1FB2FB" w14:textId="77777777" w:rsidR="00DD6B1E" w:rsidRPr="003B37F6" w:rsidRDefault="00DD6B1E" w:rsidP="00DD6B1E">
      <w:pPr>
        <w:tabs>
          <w:tab w:val="left" w:pos="283"/>
        </w:tabs>
        <w:rPr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A. </w:t>
      </w:r>
      <w:r w:rsidRPr="003B37F6">
        <w:rPr>
          <w:rStyle w:val="YoungMixChar"/>
          <w:color w:val="000000"/>
          <w:szCs w:val="24"/>
          <w:lang w:val="vi-VN"/>
        </w:rPr>
        <w:t>Là</w:t>
      </w:r>
      <w:r w:rsidRPr="003B37F6">
        <w:rPr>
          <w:rStyle w:val="YoungMixChar"/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độ chính xác về vị trí các đối tượng trên bản đồ so với thực địa.</w:t>
      </w:r>
    </w:p>
    <w:p w14:paraId="2E2232A2" w14:textId="77777777" w:rsidR="00DD6B1E" w:rsidRPr="003B37F6" w:rsidRDefault="00DD6B1E" w:rsidP="00DD6B1E">
      <w:pPr>
        <w:tabs>
          <w:tab w:val="left" w:pos="283"/>
        </w:tabs>
        <w:rPr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B. </w:t>
      </w:r>
      <w:r w:rsidRPr="003B37F6">
        <w:rPr>
          <w:rStyle w:val="YoungMixChar"/>
          <w:color w:val="000000"/>
          <w:szCs w:val="24"/>
          <w:lang w:val="vi-VN"/>
        </w:rPr>
        <w:t>Là</w:t>
      </w:r>
      <w:r w:rsidRPr="003B37F6">
        <w:rPr>
          <w:rStyle w:val="YoungMixChar"/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mức độ thu nhỏ khoảng cách được vẽ trên bản đồ so với thực địa.</w:t>
      </w:r>
    </w:p>
    <w:p w14:paraId="70FD41FF" w14:textId="77777777" w:rsidR="00DD6B1E" w:rsidRPr="003B37F6" w:rsidRDefault="00DD6B1E" w:rsidP="00DD6B1E">
      <w:pPr>
        <w:tabs>
          <w:tab w:val="left" w:pos="283"/>
        </w:tabs>
        <w:rPr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C. </w:t>
      </w:r>
      <w:r w:rsidRPr="003B37F6">
        <w:rPr>
          <w:rStyle w:val="YoungMixChar"/>
          <w:color w:val="000000"/>
          <w:szCs w:val="24"/>
          <w:lang w:val="vi-VN"/>
        </w:rPr>
        <w:t>Là</w:t>
      </w:r>
      <w:r w:rsidRPr="003B37F6">
        <w:rPr>
          <w:rStyle w:val="YoungMixChar"/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độ lớn của các đối tượng trên bản đồ so với ngoài thực địa.</w:t>
      </w:r>
    </w:p>
    <w:p w14:paraId="3ED9C8FA" w14:textId="77777777" w:rsidR="008D6B75" w:rsidRPr="003B37F6" w:rsidRDefault="00DD6B1E" w:rsidP="008D6B75">
      <w:pPr>
        <w:tabs>
          <w:tab w:val="left" w:pos="283"/>
        </w:tabs>
        <w:rPr>
          <w:color w:val="000000"/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D. </w:t>
      </w:r>
      <w:r w:rsidRPr="003B37F6">
        <w:rPr>
          <w:rStyle w:val="YoungMixChar"/>
          <w:color w:val="000000"/>
          <w:szCs w:val="24"/>
          <w:lang w:val="vi-VN"/>
        </w:rPr>
        <w:t>Là</w:t>
      </w:r>
      <w:r w:rsidRPr="003B37F6">
        <w:rPr>
          <w:rStyle w:val="YoungMixChar"/>
          <w:b/>
          <w:color w:val="000000"/>
          <w:szCs w:val="24"/>
          <w:lang w:val="vi-VN"/>
        </w:rPr>
        <w:t xml:space="preserve"> </w:t>
      </w:r>
      <w:r w:rsidRPr="003B37F6">
        <w:rPr>
          <w:color w:val="000000"/>
          <w:szCs w:val="24"/>
          <w:lang w:val="vi-VN"/>
        </w:rPr>
        <w:t>khoảng cách thu nhỏ nhiều hay ít các đối tượng trên quả Địa cầu.</w:t>
      </w:r>
    </w:p>
    <w:p w14:paraId="43FFE3AE" w14:textId="77777777" w:rsidR="00DD6B1E" w:rsidRPr="003B37F6" w:rsidRDefault="00917789" w:rsidP="008D6B75">
      <w:pPr>
        <w:tabs>
          <w:tab w:val="left" w:pos="283"/>
        </w:tabs>
        <w:rPr>
          <w:szCs w:val="24"/>
          <w:lang w:val="vi-VN"/>
        </w:rPr>
      </w:pPr>
      <w:r w:rsidRPr="003B37F6">
        <w:rPr>
          <w:b/>
          <w:color w:val="000000"/>
          <w:szCs w:val="24"/>
          <w:lang w:val="vi-VN"/>
        </w:rPr>
        <w:t>Câu 2</w:t>
      </w:r>
      <w:r w:rsidR="00DD6B1E" w:rsidRPr="003B37F6">
        <w:rPr>
          <w:b/>
          <w:color w:val="000000"/>
          <w:szCs w:val="24"/>
          <w:lang w:val="vi-VN"/>
        </w:rPr>
        <w:t xml:space="preserve">0. </w:t>
      </w:r>
      <w:r w:rsidR="00DD6B1E" w:rsidRPr="003B37F6">
        <w:rPr>
          <w:color w:val="000000"/>
          <w:szCs w:val="24"/>
          <w:lang w:val="vi-VN"/>
        </w:rPr>
        <w:t>Để thể hiện ranh giới quốc gia, người ta dùng kí hiệu nào sau đây?</w:t>
      </w:r>
    </w:p>
    <w:p w14:paraId="4ACE6147" w14:textId="77777777" w:rsidR="00DD6B1E" w:rsidRPr="003B37F6" w:rsidRDefault="00DD6B1E" w:rsidP="00DD6B1E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  <w:lang w:val="vi-VN"/>
        </w:rPr>
      </w:pPr>
      <w:r w:rsidRPr="003B37F6">
        <w:rPr>
          <w:rStyle w:val="YoungMixChar"/>
          <w:b/>
          <w:szCs w:val="24"/>
          <w:lang w:val="vi-VN"/>
        </w:rPr>
        <w:t xml:space="preserve">A. </w:t>
      </w:r>
      <w:r w:rsidRPr="003B37F6">
        <w:rPr>
          <w:color w:val="000000"/>
          <w:szCs w:val="24"/>
          <w:lang w:val="vi-VN"/>
        </w:rPr>
        <w:t>Điểm.</w:t>
      </w:r>
      <w:r w:rsidRPr="003B37F6">
        <w:rPr>
          <w:rStyle w:val="YoungMixChar"/>
          <w:b/>
          <w:szCs w:val="24"/>
          <w:lang w:val="vi-VN"/>
        </w:rPr>
        <w:tab/>
        <w:t xml:space="preserve">B. </w:t>
      </w:r>
      <w:r w:rsidRPr="003B37F6">
        <w:rPr>
          <w:color w:val="000000"/>
          <w:szCs w:val="24"/>
          <w:lang w:val="vi-VN"/>
        </w:rPr>
        <w:t>Đường.</w:t>
      </w:r>
      <w:r w:rsidRPr="003B37F6">
        <w:rPr>
          <w:rStyle w:val="YoungMixChar"/>
          <w:b/>
          <w:szCs w:val="24"/>
          <w:lang w:val="vi-VN"/>
        </w:rPr>
        <w:tab/>
        <w:t xml:space="preserve">C. </w:t>
      </w:r>
      <w:r w:rsidRPr="003B37F6">
        <w:rPr>
          <w:color w:val="000000"/>
          <w:szCs w:val="24"/>
          <w:lang w:val="vi-VN"/>
        </w:rPr>
        <w:t>Diện tích.</w:t>
      </w:r>
      <w:r w:rsidRPr="003B37F6">
        <w:rPr>
          <w:rStyle w:val="YoungMixChar"/>
          <w:b/>
          <w:szCs w:val="24"/>
          <w:lang w:val="vi-VN"/>
        </w:rPr>
        <w:tab/>
        <w:t xml:space="preserve">D. </w:t>
      </w:r>
      <w:r w:rsidRPr="003B37F6">
        <w:rPr>
          <w:color w:val="000000"/>
          <w:szCs w:val="24"/>
          <w:lang w:val="vi-VN"/>
        </w:rPr>
        <w:t>Hình học.</w:t>
      </w:r>
    </w:p>
    <w:p w14:paraId="6A76BD2D" w14:textId="023178CD" w:rsidR="001C4103" w:rsidRPr="003B37F6" w:rsidRDefault="00D51BD2" w:rsidP="00D51BD2">
      <w:pPr>
        <w:rPr>
          <w:b/>
          <w:color w:val="000000" w:themeColor="text1"/>
          <w:szCs w:val="24"/>
          <w:lang w:val="vi-VN"/>
        </w:rPr>
      </w:pPr>
      <w:r w:rsidRPr="003B37F6">
        <w:rPr>
          <w:b/>
          <w:color w:val="000000" w:themeColor="text1"/>
          <w:szCs w:val="24"/>
          <w:lang w:val="vi-VN"/>
        </w:rPr>
        <w:t xml:space="preserve"> </w:t>
      </w:r>
      <w:r w:rsidR="001C4103" w:rsidRPr="003B37F6">
        <w:rPr>
          <w:b/>
          <w:color w:val="000000" w:themeColor="text1"/>
          <w:szCs w:val="24"/>
          <w:lang w:val="vi-VN"/>
        </w:rPr>
        <w:t>II. PHẦN TỰ LUẬN (5</w:t>
      </w:r>
      <w:r w:rsidR="0046599A">
        <w:rPr>
          <w:b/>
          <w:color w:val="000000" w:themeColor="text1"/>
          <w:szCs w:val="24"/>
        </w:rPr>
        <w:t>,</w:t>
      </w:r>
      <w:r w:rsidR="001C4103" w:rsidRPr="003B37F6">
        <w:rPr>
          <w:b/>
          <w:color w:val="000000" w:themeColor="text1"/>
          <w:szCs w:val="24"/>
          <w:lang w:val="vi-VN"/>
        </w:rPr>
        <w:t>0</w:t>
      </w:r>
      <w:r w:rsidR="0046599A">
        <w:rPr>
          <w:b/>
          <w:color w:val="000000" w:themeColor="text1"/>
          <w:szCs w:val="24"/>
        </w:rPr>
        <w:t xml:space="preserve"> </w:t>
      </w:r>
      <w:r w:rsidR="001C4103" w:rsidRPr="003B37F6">
        <w:rPr>
          <w:b/>
          <w:color w:val="000000" w:themeColor="text1"/>
          <w:szCs w:val="24"/>
          <w:lang w:val="vi-VN"/>
        </w:rPr>
        <w:t>điểm)</w:t>
      </w:r>
    </w:p>
    <w:p w14:paraId="68446620" w14:textId="38BF9023" w:rsidR="00470A37" w:rsidRPr="003B37F6" w:rsidRDefault="00470A37" w:rsidP="00D51BD2">
      <w:pPr>
        <w:spacing w:line="276" w:lineRule="auto"/>
        <w:jc w:val="both"/>
        <w:rPr>
          <w:szCs w:val="24"/>
          <w:lang w:val="vi-VN"/>
        </w:rPr>
      </w:pPr>
      <w:r w:rsidRPr="003B37F6">
        <w:rPr>
          <w:b/>
          <w:szCs w:val="24"/>
          <w:lang w:val="vi-VN"/>
        </w:rPr>
        <w:t>Câu 1.</w:t>
      </w:r>
      <w:r w:rsidRPr="003B37F6">
        <w:rPr>
          <w:szCs w:val="24"/>
          <w:lang w:val="vi-VN"/>
        </w:rPr>
        <w:t xml:space="preserve"> </w:t>
      </w:r>
      <w:r w:rsidRPr="003B37F6">
        <w:rPr>
          <w:b/>
          <w:bCs/>
          <w:szCs w:val="24"/>
          <w:lang w:val="vi-VN"/>
        </w:rPr>
        <w:t>(1</w:t>
      </w:r>
      <w:r w:rsidR="00BC0676" w:rsidRPr="003B37F6">
        <w:rPr>
          <w:b/>
          <w:bCs/>
          <w:szCs w:val="24"/>
        </w:rPr>
        <w:t>,5</w:t>
      </w:r>
      <w:r w:rsidRPr="003B37F6">
        <w:rPr>
          <w:b/>
          <w:bCs/>
          <w:szCs w:val="24"/>
          <w:lang w:val="vi-VN"/>
        </w:rPr>
        <w:t xml:space="preserve"> điểm)</w:t>
      </w:r>
      <w:r w:rsidRPr="003B37F6">
        <w:rPr>
          <w:szCs w:val="24"/>
          <w:lang w:val="vi-VN"/>
        </w:rPr>
        <w:t xml:space="preserve"> Nêu khái niệm và ý nghĩa của nguồn tư liệu gốc. </w:t>
      </w:r>
      <w:r w:rsidR="00BC0676" w:rsidRPr="003B37F6">
        <w:rPr>
          <w:szCs w:val="24"/>
        </w:rPr>
        <w:t>Theo e</w:t>
      </w:r>
      <w:r w:rsidRPr="003B37F6">
        <w:rPr>
          <w:szCs w:val="24"/>
          <w:lang w:val="vi-VN"/>
        </w:rPr>
        <w:t>m</w:t>
      </w:r>
      <w:r w:rsidR="00BC0676" w:rsidRPr="003B37F6">
        <w:rPr>
          <w:szCs w:val="24"/>
        </w:rPr>
        <w:t>,</w:t>
      </w:r>
      <w:r w:rsidRPr="003B37F6">
        <w:rPr>
          <w:szCs w:val="24"/>
          <w:lang w:val="vi-VN"/>
        </w:rPr>
        <w:t xml:space="preserve"> cần làm gì để bảo tồn nguồn tư liệu </w:t>
      </w:r>
      <w:r w:rsidR="00BC0676" w:rsidRPr="003B37F6">
        <w:rPr>
          <w:szCs w:val="24"/>
        </w:rPr>
        <w:t>gốc</w:t>
      </w:r>
      <w:r w:rsidRPr="003B37F6">
        <w:rPr>
          <w:szCs w:val="24"/>
          <w:lang w:val="vi-VN"/>
        </w:rPr>
        <w:t>?</w:t>
      </w:r>
      <w:r w:rsidR="00BC0676" w:rsidRPr="003B37F6">
        <w:rPr>
          <w:szCs w:val="24"/>
          <w:lang w:val="vi-VN"/>
        </w:rPr>
        <w:t xml:space="preserve"> (Nêu hai hành động, việc làm cụ thể)</w:t>
      </w:r>
    </w:p>
    <w:p w14:paraId="230EC05B" w14:textId="7343848C" w:rsidR="00470A37" w:rsidRPr="003B37F6" w:rsidRDefault="00470A37" w:rsidP="00D51BD2">
      <w:pPr>
        <w:spacing w:line="276" w:lineRule="auto"/>
        <w:ind w:right="403"/>
        <w:jc w:val="both"/>
        <w:rPr>
          <w:szCs w:val="24"/>
          <w:lang w:val="vi-VN"/>
        </w:rPr>
      </w:pPr>
      <w:r w:rsidRPr="003B37F6">
        <w:rPr>
          <w:b/>
          <w:szCs w:val="24"/>
          <w:lang w:val="vi-VN"/>
        </w:rPr>
        <w:t xml:space="preserve">Câu 2. (1 điểm) </w:t>
      </w:r>
      <w:r w:rsidRPr="003B37F6">
        <w:rPr>
          <w:szCs w:val="24"/>
          <w:lang w:val="vi-VN"/>
        </w:rPr>
        <w:t xml:space="preserve">Quá trình tiến hóa từ vượn người thành người trải qua </w:t>
      </w:r>
      <w:r w:rsidR="00C04835" w:rsidRPr="003B37F6">
        <w:rPr>
          <w:szCs w:val="24"/>
        </w:rPr>
        <w:t>những</w:t>
      </w:r>
      <w:r w:rsidRPr="003B37F6">
        <w:rPr>
          <w:szCs w:val="24"/>
          <w:lang w:val="vi-VN"/>
        </w:rPr>
        <w:t xml:space="preserve"> giai đoạn</w:t>
      </w:r>
      <w:r w:rsidR="00C04835" w:rsidRPr="003B37F6">
        <w:rPr>
          <w:szCs w:val="24"/>
        </w:rPr>
        <w:t xml:space="preserve"> nào</w:t>
      </w:r>
      <w:r w:rsidRPr="003B37F6">
        <w:rPr>
          <w:szCs w:val="24"/>
          <w:lang w:val="vi-VN"/>
        </w:rPr>
        <w:t>? Nêu thời gian xuất hiện, đặc điểm và cơ thể của người tối cổ.</w:t>
      </w:r>
    </w:p>
    <w:p w14:paraId="07F617A9" w14:textId="0AFD0CC5" w:rsidR="001C4103" w:rsidRPr="003B37F6" w:rsidRDefault="001C4103" w:rsidP="00D51BD2">
      <w:pPr>
        <w:spacing w:line="276" w:lineRule="auto"/>
        <w:jc w:val="both"/>
        <w:rPr>
          <w:rStyle w:val="Strong"/>
          <w:b w:val="0"/>
          <w:bCs w:val="0"/>
          <w:color w:val="000000" w:themeColor="text1"/>
          <w:szCs w:val="24"/>
          <w:lang w:val="vi-VN"/>
        </w:rPr>
      </w:pPr>
      <w:r w:rsidRPr="003B37F6">
        <w:rPr>
          <w:b/>
          <w:color w:val="000000" w:themeColor="text1"/>
          <w:szCs w:val="24"/>
          <w:lang w:val="vi-VN"/>
        </w:rPr>
        <w:t>Câu 3</w:t>
      </w:r>
      <w:r w:rsidRPr="003B37F6">
        <w:rPr>
          <w:color w:val="000000" w:themeColor="text1"/>
          <w:szCs w:val="24"/>
          <w:lang w:val="vi-VN"/>
        </w:rPr>
        <w:t xml:space="preserve">. </w:t>
      </w:r>
      <w:r w:rsidRPr="00BA2B55">
        <w:rPr>
          <w:b/>
          <w:color w:val="000000" w:themeColor="text1"/>
          <w:szCs w:val="24"/>
          <w:lang w:val="vi-VN"/>
        </w:rPr>
        <w:t>(1,5 điểm)</w:t>
      </w:r>
      <w:r w:rsidRPr="003B37F6">
        <w:rPr>
          <w:color w:val="000000" w:themeColor="text1"/>
          <w:szCs w:val="24"/>
          <w:lang w:val="vi-VN"/>
        </w:rPr>
        <w:t xml:space="preserve"> </w:t>
      </w:r>
      <w:r w:rsidR="00C70734" w:rsidRPr="003B37F6">
        <w:rPr>
          <w:color w:val="000000" w:themeColor="text1"/>
          <w:szCs w:val="24"/>
          <w:lang w:val="vi-VN"/>
        </w:rPr>
        <w:t>Hãy trình bày khái niệm: kinh độ, vĩ độ, tọa độ địa lí của một điểm</w:t>
      </w:r>
      <w:r w:rsidR="008D05B0">
        <w:rPr>
          <w:color w:val="000000" w:themeColor="text1"/>
          <w:szCs w:val="24"/>
          <w:lang w:val="vi-VN"/>
        </w:rPr>
        <w:t>.</w:t>
      </w:r>
    </w:p>
    <w:p w14:paraId="06F67581" w14:textId="77777777" w:rsidR="001C4103" w:rsidRPr="003B37F6" w:rsidRDefault="001C4103" w:rsidP="00D51BD2">
      <w:pPr>
        <w:spacing w:line="276" w:lineRule="auto"/>
        <w:ind w:right="403"/>
        <w:jc w:val="both"/>
        <w:rPr>
          <w:szCs w:val="24"/>
          <w:lang w:val="vi-VN"/>
        </w:rPr>
      </w:pPr>
      <w:r w:rsidRPr="003B37F6">
        <w:rPr>
          <w:b/>
          <w:bCs/>
          <w:color w:val="000000" w:themeColor="text1"/>
          <w:szCs w:val="24"/>
          <w:lang w:val="vi-VN"/>
        </w:rPr>
        <w:t>Câu 4</w:t>
      </w:r>
      <w:r w:rsidRPr="00BA2B55">
        <w:rPr>
          <w:bCs/>
          <w:color w:val="000000" w:themeColor="text1"/>
          <w:szCs w:val="24"/>
          <w:lang w:val="vi-VN"/>
        </w:rPr>
        <w:t>.</w:t>
      </w:r>
      <w:r w:rsidRPr="00BA2B55">
        <w:rPr>
          <w:b/>
          <w:bCs/>
          <w:color w:val="000000" w:themeColor="text1"/>
          <w:szCs w:val="24"/>
          <w:lang w:val="vi-VN"/>
        </w:rPr>
        <w:t xml:space="preserve"> </w:t>
      </w:r>
      <w:r w:rsidRPr="00BA2B55">
        <w:rPr>
          <w:b/>
          <w:color w:val="000000" w:themeColor="text1"/>
          <w:szCs w:val="24"/>
          <w:lang w:val="vi-VN"/>
        </w:rPr>
        <w:t xml:space="preserve">(1 điểm) </w:t>
      </w:r>
      <w:r w:rsidR="00C70734" w:rsidRPr="003B37F6">
        <w:rPr>
          <w:color w:val="000000" w:themeColor="text1"/>
          <w:szCs w:val="24"/>
          <w:lang w:val="vi-VN"/>
        </w:rPr>
        <w:t>Dựa vào mũi tên chỉ hướng Bắc (theo hình bên dưới), hãy xác định các hướng còn lại.</w:t>
      </w:r>
    </w:p>
    <w:p w14:paraId="380697CD" w14:textId="77777777" w:rsidR="001C4103" w:rsidRPr="003B37F6" w:rsidRDefault="001C4103" w:rsidP="001C4103">
      <w:pPr>
        <w:spacing w:line="276" w:lineRule="auto"/>
        <w:ind w:left="-142" w:right="403"/>
        <w:jc w:val="both"/>
        <w:rPr>
          <w:b/>
          <w:szCs w:val="24"/>
          <w:lang w:val="vi-VN"/>
        </w:rPr>
      </w:pPr>
      <w:r w:rsidRPr="003B37F6">
        <w:rPr>
          <w:szCs w:val="24"/>
          <w:lang w:val="vi-VN"/>
        </w:rPr>
        <w:t xml:space="preserve">                                                                              </w:t>
      </w:r>
      <w:r w:rsidRPr="003B37F6">
        <w:rPr>
          <w:b/>
          <w:szCs w:val="24"/>
          <w:lang w:val="vi-VN"/>
        </w:rPr>
        <w:t>Bắc</w:t>
      </w:r>
    </w:p>
    <w:p w14:paraId="6FFA6751" w14:textId="77777777" w:rsidR="001C4103" w:rsidRPr="003B37F6" w:rsidRDefault="001C4103" w:rsidP="001C4103">
      <w:pPr>
        <w:rPr>
          <w:szCs w:val="24"/>
          <w:lang w:val="vi-VN"/>
        </w:rPr>
      </w:pPr>
      <w:r w:rsidRPr="003B37F6">
        <w:rPr>
          <w:noProof/>
          <w:color w:val="000000" w:themeColor="text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7680EB" wp14:editId="303CB973">
                <wp:simplePos x="0" y="0"/>
                <wp:positionH relativeFrom="column">
                  <wp:posOffset>1238250</wp:posOffset>
                </wp:positionH>
                <wp:positionV relativeFrom="paragraph">
                  <wp:posOffset>565150</wp:posOffset>
                </wp:positionV>
                <wp:extent cx="1047750" cy="45719"/>
                <wp:effectExtent l="19050" t="19050" r="19050" b="31115"/>
                <wp:wrapNone/>
                <wp:docPr id="24" name="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1F3C3" id="Left Arrow 24" o:spid="_x0000_s1026" type="#_x0000_t66" style="position:absolute;margin-left:97.5pt;margin-top:44.5pt;width:82.5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" adj="471" fillcolor="black [3213]" strokecolor="#0d0d0d [3069]" strokeweight="1pt"/>
            </w:pict>
          </mc:Fallback>
        </mc:AlternateContent>
      </w:r>
      <w:r w:rsidRPr="003B37F6">
        <w:rPr>
          <w:noProof/>
          <w:color w:val="000000" w:themeColor="text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A330D8" wp14:editId="23958D8F">
                <wp:simplePos x="0" y="0"/>
                <wp:positionH relativeFrom="column">
                  <wp:posOffset>1475599</wp:posOffset>
                </wp:positionH>
                <wp:positionV relativeFrom="paragraph">
                  <wp:posOffset>924442</wp:posOffset>
                </wp:positionV>
                <wp:extent cx="940611" cy="45719"/>
                <wp:effectExtent l="314325" t="0" r="326390" b="0"/>
                <wp:wrapNone/>
                <wp:docPr id="25" name="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6324">
                          <a:off x="0" y="0"/>
                          <a:ext cx="940611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A5037" id="Left Arrow 25" o:spid="_x0000_s1026" type="#_x0000_t66" style="position:absolute;margin-left:116.2pt;margin-top:72.8pt;width:74.05pt;height:3.6pt;rotation:-3127898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" adj="525" fillcolor="black [3213]" strokecolor="#0d0d0d [3069]" strokeweight="1pt"/>
            </w:pict>
          </mc:Fallback>
        </mc:AlternateContent>
      </w:r>
      <w:r w:rsidRPr="003B37F6">
        <w:rPr>
          <w:noProof/>
          <w:color w:val="000000" w:themeColor="text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647E8A" wp14:editId="19575AF0">
                <wp:simplePos x="0" y="0"/>
                <wp:positionH relativeFrom="column">
                  <wp:posOffset>2100032</wp:posOffset>
                </wp:positionH>
                <wp:positionV relativeFrom="paragraph">
                  <wp:posOffset>237246</wp:posOffset>
                </wp:positionV>
                <wp:extent cx="899160" cy="45719"/>
                <wp:effectExtent l="293687" t="0" r="289878" b="0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77202">
                          <a:off x="0" y="0"/>
                          <a:ext cx="899160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A977" id="Left Arrow 26" o:spid="_x0000_s1026" type="#_x0000_t66" style="position:absolute;margin-left:165.35pt;margin-top:18.7pt;width:70.8pt;height:3.6pt;rotation:8494779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" adj="549" fillcolor="black [3213]" strokecolor="#0d0d0d [3069]" strokeweight="1pt"/>
            </w:pict>
          </mc:Fallback>
        </mc:AlternateContent>
      </w:r>
      <w:r w:rsidRPr="003B37F6">
        <w:rPr>
          <w:noProof/>
          <w:color w:val="000000" w:themeColor="text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4864C1" wp14:editId="3F4E2976">
                <wp:simplePos x="0" y="0"/>
                <wp:positionH relativeFrom="column">
                  <wp:posOffset>2228849</wp:posOffset>
                </wp:positionH>
                <wp:positionV relativeFrom="paragraph">
                  <wp:posOffset>565150</wp:posOffset>
                </wp:positionV>
                <wp:extent cx="933450" cy="45719"/>
                <wp:effectExtent l="0" t="19050" r="38100" b="31115"/>
                <wp:wrapNone/>
                <wp:docPr id="27" name="Lef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3450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87DF8C" id="Left Arrow 27" o:spid="_x0000_s1026" type="#_x0000_t66" style="position:absolute;margin-left:175.5pt;margin-top:44.5pt;width:73.5pt;height:3.6pt;rotation:18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" adj="529" fillcolor="black [3213]" strokecolor="#0d0d0d [3069]" strokeweight="1pt"/>
            </w:pict>
          </mc:Fallback>
        </mc:AlternateContent>
      </w:r>
    </w:p>
    <w:p w14:paraId="745A7214" w14:textId="77777777" w:rsidR="001C4103" w:rsidRPr="003B37F6" w:rsidRDefault="001C4103" w:rsidP="001C4103">
      <w:pPr>
        <w:rPr>
          <w:szCs w:val="24"/>
          <w:lang w:val="vi-VN"/>
        </w:rPr>
      </w:pPr>
    </w:p>
    <w:p w14:paraId="4CD75995" w14:textId="77777777" w:rsidR="001C4103" w:rsidRPr="003B37F6" w:rsidRDefault="001C4103" w:rsidP="001C4103">
      <w:pPr>
        <w:rPr>
          <w:szCs w:val="24"/>
          <w:lang w:val="vi-VN"/>
        </w:rPr>
      </w:pPr>
    </w:p>
    <w:p w14:paraId="7C948DC1" w14:textId="77777777" w:rsidR="001C4103" w:rsidRPr="003B37F6" w:rsidRDefault="001C4103" w:rsidP="001C4103">
      <w:pPr>
        <w:rPr>
          <w:szCs w:val="24"/>
          <w:lang w:val="vi-VN"/>
        </w:rPr>
      </w:pPr>
    </w:p>
    <w:p w14:paraId="6A0F2324" w14:textId="77777777" w:rsidR="001C4103" w:rsidRPr="003B37F6" w:rsidRDefault="001C4103" w:rsidP="001C4103">
      <w:pPr>
        <w:rPr>
          <w:szCs w:val="24"/>
          <w:lang w:val="vi-VN"/>
        </w:rPr>
      </w:pPr>
    </w:p>
    <w:p w14:paraId="61C409FF" w14:textId="77777777" w:rsidR="001C4103" w:rsidRPr="003B37F6" w:rsidRDefault="001C4103" w:rsidP="001C4103">
      <w:pPr>
        <w:rPr>
          <w:szCs w:val="24"/>
          <w:lang w:val="vi-VN"/>
        </w:rPr>
      </w:pPr>
      <w:r w:rsidRPr="003B37F6">
        <w:rPr>
          <w:noProof/>
          <w:color w:val="000000" w:themeColor="text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997C8B" wp14:editId="7F4BB0D1">
                <wp:simplePos x="0" y="0"/>
                <wp:positionH relativeFrom="column">
                  <wp:posOffset>2051050</wp:posOffset>
                </wp:positionH>
                <wp:positionV relativeFrom="paragraph">
                  <wp:posOffset>30480</wp:posOffset>
                </wp:positionV>
                <wp:extent cx="838200" cy="45085"/>
                <wp:effectExtent l="225107" t="0" r="225108" b="0"/>
                <wp:wrapNone/>
                <wp:docPr id="28" name="Lef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16904">
                          <a:off x="0" y="0"/>
                          <a:ext cx="838200" cy="4508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82E22" id="Left Arrow 28" o:spid="_x0000_s1026" type="#_x0000_t66" style="position:absolute;margin-left:161.5pt;margin-top:2.4pt;width:66pt;height:3.55pt;rotation:-7845856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" adj="581" fillcolor="black [3213]" strokecolor="#0d0d0d [3069]" strokeweight="1pt"/>
            </w:pict>
          </mc:Fallback>
        </mc:AlternateContent>
      </w:r>
    </w:p>
    <w:p w14:paraId="38C06762" w14:textId="77777777" w:rsidR="001C4103" w:rsidRPr="003B37F6" w:rsidRDefault="001C4103" w:rsidP="001C4103">
      <w:pPr>
        <w:rPr>
          <w:szCs w:val="24"/>
          <w:lang w:val="vi-VN"/>
        </w:rPr>
      </w:pPr>
    </w:p>
    <w:p w14:paraId="484AFC15" w14:textId="77777777" w:rsidR="00D415F6" w:rsidRPr="003B37F6" w:rsidRDefault="00D415F6" w:rsidP="00BE5BDB">
      <w:pPr>
        <w:spacing w:line="276" w:lineRule="auto"/>
        <w:jc w:val="both"/>
        <w:rPr>
          <w:szCs w:val="24"/>
          <w:lang w:val="vi-VN"/>
        </w:rPr>
      </w:pPr>
      <w:r w:rsidRPr="003B37F6">
        <w:rPr>
          <w:color w:val="000000" w:themeColor="text1"/>
          <w:szCs w:val="24"/>
          <w:lang w:val="vi-VN"/>
        </w:rPr>
        <w:br w:type="page"/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5243"/>
      </w:tblGrid>
      <w:tr w:rsidR="00D415F6" w:rsidRPr="003B37F6" w14:paraId="4AC77CC5" w14:textId="77777777" w:rsidTr="00B65B53">
        <w:trPr>
          <w:trHeight w:val="1489"/>
        </w:trPr>
        <w:tc>
          <w:tcPr>
            <w:tcW w:w="4538" w:type="dxa"/>
            <w:vAlign w:val="center"/>
          </w:tcPr>
          <w:p w14:paraId="7FB59787" w14:textId="77777777" w:rsidR="002B3D82" w:rsidRPr="003B37F6" w:rsidRDefault="002B3D82" w:rsidP="00B65B53">
            <w:pPr>
              <w:pStyle w:val="TableParagraph"/>
              <w:spacing w:line="276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</w:p>
          <w:p w14:paraId="50980589" w14:textId="2FA26F8B" w:rsidR="00D415F6" w:rsidRPr="003B37F6" w:rsidRDefault="00D45646" w:rsidP="00D45646">
            <w:pPr>
              <w:pStyle w:val="TableParagraph"/>
              <w:spacing w:line="276" w:lineRule="auto"/>
              <w:ind w:right="4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           </w:t>
            </w:r>
            <w:r w:rsidR="00D415F6"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TRƯỜNG THCS GIA QUẤT</w:t>
            </w:r>
          </w:p>
          <w:p w14:paraId="73192FD5" w14:textId="77777777" w:rsidR="002B3D82" w:rsidRPr="003B37F6" w:rsidRDefault="00E11C91" w:rsidP="00C77BE5">
            <w:pPr>
              <w:pStyle w:val="TableParagraph"/>
              <w:spacing w:line="276" w:lineRule="auto"/>
              <w:ind w:right="4"/>
              <w:jc w:val="center"/>
              <w:rPr>
                <w:b/>
                <w:sz w:val="24"/>
                <w:szCs w:val="24"/>
                <w:lang w:val="vi-VN"/>
              </w:rPr>
            </w:pPr>
            <w:r w:rsidRPr="003B37F6">
              <w:rPr>
                <w:b/>
                <w:sz w:val="24"/>
                <w:szCs w:val="24"/>
                <w:lang w:val="vi-VN"/>
              </w:rPr>
              <w:t xml:space="preserve">NĂM HỌC </w:t>
            </w:r>
            <w:r w:rsidR="00882A04" w:rsidRPr="003B37F6">
              <w:rPr>
                <w:b/>
                <w:sz w:val="24"/>
                <w:szCs w:val="24"/>
                <w:lang w:val="vi-VN"/>
              </w:rPr>
              <w:t>2023 – 2024</w:t>
            </w:r>
          </w:p>
          <w:p w14:paraId="284D0121" w14:textId="77777777" w:rsidR="00E11C91" w:rsidRPr="003B37F6" w:rsidRDefault="00E11C91" w:rsidP="00B65B53">
            <w:pPr>
              <w:pStyle w:val="TableParagraph"/>
              <w:spacing w:line="276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sz w:val="24"/>
                <w:szCs w:val="24"/>
                <w:lang w:val="vi-VN"/>
              </w:rPr>
              <w:t xml:space="preserve">  </w:t>
            </w:r>
          </w:p>
          <w:p w14:paraId="2D31277B" w14:textId="77777777" w:rsidR="00D415F6" w:rsidRPr="003B37F6" w:rsidRDefault="00D415F6" w:rsidP="00B65B53">
            <w:pPr>
              <w:pStyle w:val="TableParagraph"/>
              <w:spacing w:line="276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243" w:type="dxa"/>
            <w:vAlign w:val="center"/>
          </w:tcPr>
          <w:p w14:paraId="75CAAD4B" w14:textId="77777777" w:rsidR="00D415F6" w:rsidRPr="003B37F6" w:rsidRDefault="00D415F6" w:rsidP="00B65B53">
            <w:pPr>
              <w:jc w:val="center"/>
              <w:rPr>
                <w:b/>
                <w:bCs/>
                <w:color w:val="000000" w:themeColor="text1"/>
                <w:szCs w:val="24"/>
                <w:lang w:val="vi-VN"/>
              </w:rPr>
            </w:pPr>
            <w:r w:rsidRPr="003B37F6">
              <w:rPr>
                <w:b/>
                <w:bCs/>
                <w:color w:val="000000" w:themeColor="text1"/>
                <w:szCs w:val="24"/>
                <w:lang w:val="vi-VN"/>
              </w:rPr>
              <w:t xml:space="preserve">HƯỚNG DẪN CHẤM </w:t>
            </w:r>
          </w:p>
          <w:p w14:paraId="7B670416" w14:textId="77777777" w:rsidR="00D415F6" w:rsidRPr="003B37F6" w:rsidRDefault="00D415F6" w:rsidP="00B65B53">
            <w:pPr>
              <w:jc w:val="center"/>
              <w:rPr>
                <w:b/>
                <w:bCs/>
                <w:color w:val="000000" w:themeColor="text1"/>
                <w:szCs w:val="24"/>
                <w:lang w:val="vi-VN"/>
              </w:rPr>
            </w:pPr>
            <w:r w:rsidRPr="003B37F6">
              <w:rPr>
                <w:b/>
                <w:bCs/>
                <w:color w:val="000000" w:themeColor="text1"/>
                <w:szCs w:val="24"/>
                <w:lang w:val="vi-VN"/>
              </w:rPr>
              <w:t>ĐỀ KIỂM TRA GIỮA KỲ I</w:t>
            </w:r>
          </w:p>
          <w:p w14:paraId="3A14CB49" w14:textId="77777777" w:rsidR="00D415F6" w:rsidRPr="003B37F6" w:rsidRDefault="00D415F6" w:rsidP="00087E4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MÔN: LỊCH SỬ&amp;ĐỊA LÍ 6</w:t>
            </w:r>
          </w:p>
        </w:tc>
      </w:tr>
    </w:tbl>
    <w:p w14:paraId="620A75D2" w14:textId="1F8B5F23" w:rsidR="00D415F6" w:rsidRPr="00D45646" w:rsidRDefault="00D415F6" w:rsidP="00A42623">
      <w:pPr>
        <w:pStyle w:val="NormalWeb"/>
        <w:shd w:val="clear" w:color="auto" w:fill="FFFFFF"/>
        <w:spacing w:before="0" w:beforeAutospacing="0" w:after="0" w:afterAutospacing="0"/>
        <w:ind w:left="-426"/>
        <w:rPr>
          <w:b/>
          <w:iCs/>
          <w:color w:val="000000" w:themeColor="text1"/>
          <w:u w:val="single"/>
          <w:lang w:val="vi-VN"/>
        </w:rPr>
      </w:pPr>
      <w:r w:rsidRPr="003B37F6">
        <w:rPr>
          <w:b/>
          <w:iCs/>
          <w:color w:val="000000" w:themeColor="text1"/>
          <w:lang w:val="vi-VN"/>
        </w:rPr>
        <w:t xml:space="preserve"> </w:t>
      </w:r>
      <w:r w:rsidR="00134D41" w:rsidRPr="003B37F6">
        <w:rPr>
          <w:b/>
          <w:iCs/>
          <w:color w:val="000000" w:themeColor="text1"/>
          <w:lang w:val="vi-VN"/>
        </w:rPr>
        <w:t xml:space="preserve">     </w:t>
      </w:r>
      <w:r w:rsidRPr="003B37F6">
        <w:rPr>
          <w:b/>
          <w:iCs/>
          <w:color w:val="000000" w:themeColor="text1"/>
          <w:lang w:val="vi-VN"/>
        </w:rPr>
        <w:t>I</w:t>
      </w:r>
      <w:r w:rsidRPr="00D45646">
        <w:rPr>
          <w:b/>
          <w:iCs/>
          <w:color w:val="000000" w:themeColor="text1"/>
          <w:lang w:val="vi-VN"/>
        </w:rPr>
        <w:t>. TRẮC NGHIỆM (</w:t>
      </w:r>
      <w:r w:rsidR="00BA2B55">
        <w:rPr>
          <w:b/>
          <w:iCs/>
          <w:color w:val="000000" w:themeColor="text1"/>
          <w:lang w:val="vi-VN"/>
        </w:rPr>
        <w:t>5,0 điểm</w:t>
      </w:r>
      <w:r w:rsidRPr="00D45646">
        <w:rPr>
          <w:b/>
          <w:iCs/>
          <w:color w:val="000000" w:themeColor="text1"/>
          <w:lang w:val="vi-VN"/>
        </w:rPr>
        <w:t>):</w:t>
      </w:r>
      <w:r w:rsidRPr="00D45646">
        <w:rPr>
          <w:b/>
          <w:i/>
          <w:color w:val="000000" w:themeColor="text1"/>
          <w:lang w:val="vi-VN"/>
        </w:rPr>
        <w:t xml:space="preserve"> Mỗi câu trả lời đúng được 0,25 điểm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528"/>
        <w:gridCol w:w="382"/>
        <w:gridCol w:w="384"/>
        <w:gridCol w:w="383"/>
        <w:gridCol w:w="383"/>
        <w:gridCol w:w="381"/>
        <w:gridCol w:w="383"/>
        <w:gridCol w:w="383"/>
        <w:gridCol w:w="375"/>
        <w:gridCol w:w="383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D415F6" w:rsidRPr="00D45646" w14:paraId="3984E4F1" w14:textId="77777777" w:rsidTr="00470A37">
        <w:tc>
          <w:tcPr>
            <w:tcW w:w="1862" w:type="dxa"/>
          </w:tcPr>
          <w:p w14:paraId="4656D47A" w14:textId="77777777" w:rsidR="00D415F6" w:rsidRPr="00D45646" w:rsidRDefault="00D415F6" w:rsidP="00B65B53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</w:pPr>
            <w:bookmarkStart w:id="3" w:name="_Hlk149133705"/>
            <w:r w:rsidRPr="00D45646"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  <w:t>Câu</w:t>
            </w:r>
          </w:p>
        </w:tc>
        <w:tc>
          <w:tcPr>
            <w:tcW w:w="390" w:type="dxa"/>
          </w:tcPr>
          <w:p w14:paraId="0C222856" w14:textId="77777777" w:rsidR="00D415F6" w:rsidRPr="00D45646" w:rsidRDefault="00D415F6" w:rsidP="00B65B53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</w:pPr>
            <w:r w:rsidRPr="00D45646"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  <w:t>1</w:t>
            </w:r>
          </w:p>
        </w:tc>
        <w:tc>
          <w:tcPr>
            <w:tcW w:w="394" w:type="dxa"/>
          </w:tcPr>
          <w:p w14:paraId="157220D2" w14:textId="77777777" w:rsidR="00D415F6" w:rsidRPr="00D45646" w:rsidRDefault="00D415F6" w:rsidP="00B65B53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</w:pPr>
            <w:r w:rsidRPr="00D45646"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  <w:t>2</w:t>
            </w:r>
          </w:p>
        </w:tc>
        <w:tc>
          <w:tcPr>
            <w:tcW w:w="394" w:type="dxa"/>
          </w:tcPr>
          <w:p w14:paraId="5661C6E5" w14:textId="77777777" w:rsidR="00D415F6" w:rsidRPr="00D45646" w:rsidRDefault="00D415F6" w:rsidP="00B65B53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</w:pPr>
            <w:r w:rsidRPr="00D45646"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  <w:t>3</w:t>
            </w:r>
          </w:p>
        </w:tc>
        <w:tc>
          <w:tcPr>
            <w:tcW w:w="394" w:type="dxa"/>
          </w:tcPr>
          <w:p w14:paraId="00181849" w14:textId="77777777" w:rsidR="00D415F6" w:rsidRPr="00D45646" w:rsidRDefault="00D415F6" w:rsidP="00B65B53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</w:pPr>
            <w:r w:rsidRPr="00D45646"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  <w:t>4</w:t>
            </w:r>
          </w:p>
        </w:tc>
        <w:tc>
          <w:tcPr>
            <w:tcW w:w="390" w:type="dxa"/>
          </w:tcPr>
          <w:p w14:paraId="37685ADF" w14:textId="77777777" w:rsidR="00D415F6" w:rsidRPr="00D45646" w:rsidRDefault="00D415F6" w:rsidP="00B65B53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</w:pPr>
            <w:r w:rsidRPr="00D45646"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  <w:t>5</w:t>
            </w:r>
          </w:p>
        </w:tc>
        <w:tc>
          <w:tcPr>
            <w:tcW w:w="394" w:type="dxa"/>
          </w:tcPr>
          <w:p w14:paraId="3972F940" w14:textId="77777777" w:rsidR="00D415F6" w:rsidRPr="00D45646" w:rsidRDefault="00D415F6" w:rsidP="00B65B53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</w:pPr>
            <w:r w:rsidRPr="00D45646"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  <w:t>6</w:t>
            </w:r>
          </w:p>
        </w:tc>
        <w:tc>
          <w:tcPr>
            <w:tcW w:w="394" w:type="dxa"/>
          </w:tcPr>
          <w:p w14:paraId="0AD0E45F" w14:textId="77777777" w:rsidR="00D415F6" w:rsidRPr="00D45646" w:rsidRDefault="00D415F6" w:rsidP="00B65B53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</w:pPr>
            <w:r w:rsidRPr="00D45646"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  <w:t>7</w:t>
            </w:r>
          </w:p>
        </w:tc>
        <w:tc>
          <w:tcPr>
            <w:tcW w:w="394" w:type="dxa"/>
          </w:tcPr>
          <w:p w14:paraId="0AD5B501" w14:textId="77777777" w:rsidR="00D415F6" w:rsidRPr="00D45646" w:rsidRDefault="00D415F6" w:rsidP="00B65B53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</w:pPr>
            <w:r w:rsidRPr="00D45646"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  <w:t>8</w:t>
            </w:r>
          </w:p>
        </w:tc>
        <w:tc>
          <w:tcPr>
            <w:tcW w:w="394" w:type="dxa"/>
          </w:tcPr>
          <w:p w14:paraId="438DAC73" w14:textId="77777777" w:rsidR="00D415F6" w:rsidRPr="00D45646" w:rsidRDefault="00D415F6" w:rsidP="00B65B53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</w:pPr>
            <w:r w:rsidRPr="00D45646"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  <w:t>9</w:t>
            </w:r>
          </w:p>
        </w:tc>
        <w:tc>
          <w:tcPr>
            <w:tcW w:w="462" w:type="dxa"/>
          </w:tcPr>
          <w:p w14:paraId="2D1D7D63" w14:textId="77777777" w:rsidR="00D415F6" w:rsidRPr="00D45646" w:rsidRDefault="00D415F6" w:rsidP="00B65B53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</w:pPr>
            <w:r w:rsidRPr="00D45646"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  <w:t>10</w:t>
            </w:r>
          </w:p>
        </w:tc>
        <w:tc>
          <w:tcPr>
            <w:tcW w:w="462" w:type="dxa"/>
          </w:tcPr>
          <w:p w14:paraId="5F600EFD" w14:textId="77777777" w:rsidR="00D415F6" w:rsidRPr="00D45646" w:rsidRDefault="00D415F6" w:rsidP="00B65B53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</w:pPr>
            <w:r w:rsidRPr="00D45646"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  <w:t>11</w:t>
            </w:r>
          </w:p>
        </w:tc>
        <w:tc>
          <w:tcPr>
            <w:tcW w:w="462" w:type="dxa"/>
          </w:tcPr>
          <w:p w14:paraId="032BD974" w14:textId="77777777" w:rsidR="00D415F6" w:rsidRPr="00D45646" w:rsidRDefault="00D415F6" w:rsidP="00B65B53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</w:pPr>
            <w:r w:rsidRPr="00D45646"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  <w:t>12</w:t>
            </w:r>
          </w:p>
        </w:tc>
        <w:tc>
          <w:tcPr>
            <w:tcW w:w="462" w:type="dxa"/>
          </w:tcPr>
          <w:p w14:paraId="4441ECF0" w14:textId="77777777" w:rsidR="00D415F6" w:rsidRPr="00D45646" w:rsidRDefault="00D415F6" w:rsidP="00B65B53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</w:pPr>
            <w:r w:rsidRPr="00D45646"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  <w:t>13</w:t>
            </w:r>
          </w:p>
        </w:tc>
        <w:tc>
          <w:tcPr>
            <w:tcW w:w="462" w:type="dxa"/>
          </w:tcPr>
          <w:p w14:paraId="302B9D11" w14:textId="77777777" w:rsidR="00D415F6" w:rsidRPr="00D45646" w:rsidRDefault="00D415F6" w:rsidP="00B65B53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</w:pPr>
            <w:r w:rsidRPr="00D45646"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  <w:t>14</w:t>
            </w:r>
          </w:p>
        </w:tc>
        <w:tc>
          <w:tcPr>
            <w:tcW w:w="462" w:type="dxa"/>
          </w:tcPr>
          <w:p w14:paraId="1435528C" w14:textId="77777777" w:rsidR="00D415F6" w:rsidRPr="00D45646" w:rsidRDefault="00D415F6" w:rsidP="00B65B53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</w:pPr>
            <w:r w:rsidRPr="00D45646"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  <w:t>15</w:t>
            </w:r>
          </w:p>
        </w:tc>
        <w:tc>
          <w:tcPr>
            <w:tcW w:w="462" w:type="dxa"/>
          </w:tcPr>
          <w:p w14:paraId="5CAC6F44" w14:textId="77777777" w:rsidR="00D415F6" w:rsidRPr="00D45646" w:rsidRDefault="00D415F6" w:rsidP="00B65B53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</w:pPr>
            <w:r w:rsidRPr="00D45646"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  <w:t>16</w:t>
            </w:r>
          </w:p>
        </w:tc>
        <w:tc>
          <w:tcPr>
            <w:tcW w:w="462" w:type="dxa"/>
          </w:tcPr>
          <w:p w14:paraId="5E357C90" w14:textId="77777777" w:rsidR="00D415F6" w:rsidRPr="00D45646" w:rsidRDefault="00D415F6" w:rsidP="00B65B53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</w:pPr>
            <w:r w:rsidRPr="00D45646"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  <w:t>17</w:t>
            </w:r>
          </w:p>
        </w:tc>
        <w:tc>
          <w:tcPr>
            <w:tcW w:w="462" w:type="dxa"/>
          </w:tcPr>
          <w:p w14:paraId="44F879A1" w14:textId="77777777" w:rsidR="00D415F6" w:rsidRPr="00D45646" w:rsidRDefault="00D415F6" w:rsidP="00B65B53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</w:pPr>
            <w:r w:rsidRPr="00D45646"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  <w:t>18</w:t>
            </w:r>
          </w:p>
        </w:tc>
        <w:tc>
          <w:tcPr>
            <w:tcW w:w="462" w:type="dxa"/>
          </w:tcPr>
          <w:p w14:paraId="0B5EDCC0" w14:textId="77777777" w:rsidR="00D415F6" w:rsidRPr="00D45646" w:rsidRDefault="00D415F6" w:rsidP="00B65B53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</w:pPr>
            <w:r w:rsidRPr="00D45646"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  <w:t>19</w:t>
            </w:r>
          </w:p>
        </w:tc>
        <w:tc>
          <w:tcPr>
            <w:tcW w:w="462" w:type="dxa"/>
          </w:tcPr>
          <w:p w14:paraId="51475B42" w14:textId="77777777" w:rsidR="00D415F6" w:rsidRPr="00D45646" w:rsidRDefault="00D415F6" w:rsidP="00B65B53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</w:pPr>
            <w:r w:rsidRPr="00D45646"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  <w:t>20</w:t>
            </w:r>
          </w:p>
        </w:tc>
      </w:tr>
      <w:tr w:rsidR="00470A37" w:rsidRPr="00D45646" w14:paraId="5E6C2CAD" w14:textId="77777777" w:rsidTr="00470A37">
        <w:tc>
          <w:tcPr>
            <w:tcW w:w="1862" w:type="dxa"/>
          </w:tcPr>
          <w:p w14:paraId="3A4FD5F5" w14:textId="77777777" w:rsidR="00470A37" w:rsidRPr="00D45646" w:rsidRDefault="00470A37" w:rsidP="00470A37">
            <w:pPr>
              <w:pStyle w:val="NormalWeb"/>
              <w:spacing w:before="0" w:beforeAutospacing="0" w:after="0" w:afterAutospacing="0"/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</w:pPr>
            <w:r w:rsidRPr="00D45646"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  <w:t>LS&amp;ĐL601</w:t>
            </w:r>
          </w:p>
        </w:tc>
        <w:tc>
          <w:tcPr>
            <w:tcW w:w="390" w:type="dxa"/>
          </w:tcPr>
          <w:p w14:paraId="23CFDAC4" w14:textId="77777777" w:rsidR="00470A37" w:rsidRPr="00D45646" w:rsidRDefault="00470A37" w:rsidP="00470A37">
            <w:pPr>
              <w:jc w:val="center"/>
              <w:rPr>
                <w:sz w:val="22"/>
                <w:szCs w:val="22"/>
                <w:lang w:val="vi-VN"/>
              </w:rPr>
            </w:pPr>
            <w:r w:rsidRPr="00D45646">
              <w:rPr>
                <w:sz w:val="22"/>
                <w:szCs w:val="22"/>
                <w:lang w:val="vi-VN"/>
              </w:rPr>
              <w:t>A</w:t>
            </w:r>
          </w:p>
        </w:tc>
        <w:tc>
          <w:tcPr>
            <w:tcW w:w="394" w:type="dxa"/>
          </w:tcPr>
          <w:p w14:paraId="780864F8" w14:textId="77777777" w:rsidR="00470A37" w:rsidRPr="00D45646" w:rsidRDefault="00470A37" w:rsidP="00470A37">
            <w:pPr>
              <w:jc w:val="center"/>
              <w:rPr>
                <w:sz w:val="22"/>
                <w:szCs w:val="22"/>
                <w:lang w:val="vi-VN"/>
              </w:rPr>
            </w:pPr>
            <w:r w:rsidRPr="00D45646">
              <w:rPr>
                <w:sz w:val="22"/>
                <w:szCs w:val="22"/>
                <w:lang w:val="vi-VN"/>
              </w:rPr>
              <w:t>D</w:t>
            </w:r>
          </w:p>
        </w:tc>
        <w:tc>
          <w:tcPr>
            <w:tcW w:w="394" w:type="dxa"/>
          </w:tcPr>
          <w:p w14:paraId="75168124" w14:textId="77777777" w:rsidR="00470A37" w:rsidRPr="00D45646" w:rsidRDefault="00470A37" w:rsidP="00470A37">
            <w:pPr>
              <w:jc w:val="center"/>
              <w:rPr>
                <w:sz w:val="22"/>
                <w:szCs w:val="22"/>
                <w:lang w:val="vi-VN"/>
              </w:rPr>
            </w:pPr>
            <w:r w:rsidRPr="00D45646">
              <w:rPr>
                <w:sz w:val="22"/>
                <w:szCs w:val="22"/>
                <w:lang w:val="vi-VN"/>
              </w:rPr>
              <w:t>D</w:t>
            </w:r>
          </w:p>
        </w:tc>
        <w:tc>
          <w:tcPr>
            <w:tcW w:w="394" w:type="dxa"/>
          </w:tcPr>
          <w:p w14:paraId="7B653670" w14:textId="77777777" w:rsidR="00470A37" w:rsidRPr="00D45646" w:rsidRDefault="00470A37" w:rsidP="00470A37">
            <w:pPr>
              <w:rPr>
                <w:sz w:val="22"/>
                <w:szCs w:val="22"/>
                <w:lang w:val="vi-VN"/>
              </w:rPr>
            </w:pPr>
            <w:r w:rsidRPr="00D45646">
              <w:rPr>
                <w:sz w:val="22"/>
                <w:szCs w:val="22"/>
                <w:lang w:val="vi-VN"/>
              </w:rPr>
              <w:t>C</w:t>
            </w:r>
          </w:p>
        </w:tc>
        <w:tc>
          <w:tcPr>
            <w:tcW w:w="390" w:type="dxa"/>
          </w:tcPr>
          <w:p w14:paraId="74E66A55" w14:textId="77777777" w:rsidR="00470A37" w:rsidRPr="00D45646" w:rsidRDefault="00470A37" w:rsidP="00470A37">
            <w:pPr>
              <w:jc w:val="center"/>
              <w:rPr>
                <w:sz w:val="22"/>
                <w:szCs w:val="22"/>
                <w:lang w:val="vi-VN"/>
              </w:rPr>
            </w:pPr>
            <w:r w:rsidRPr="00D45646">
              <w:rPr>
                <w:sz w:val="22"/>
                <w:szCs w:val="22"/>
                <w:lang w:val="vi-VN"/>
              </w:rPr>
              <w:t>D</w:t>
            </w:r>
          </w:p>
        </w:tc>
        <w:tc>
          <w:tcPr>
            <w:tcW w:w="394" w:type="dxa"/>
          </w:tcPr>
          <w:p w14:paraId="468A44A0" w14:textId="77777777" w:rsidR="00470A37" w:rsidRPr="00D45646" w:rsidRDefault="00470A37" w:rsidP="00470A37">
            <w:pPr>
              <w:jc w:val="center"/>
              <w:rPr>
                <w:sz w:val="22"/>
                <w:szCs w:val="22"/>
                <w:lang w:val="vi-VN"/>
              </w:rPr>
            </w:pPr>
            <w:r w:rsidRPr="00D45646">
              <w:rPr>
                <w:sz w:val="22"/>
                <w:szCs w:val="22"/>
                <w:lang w:val="vi-VN"/>
              </w:rPr>
              <w:t>D</w:t>
            </w:r>
          </w:p>
        </w:tc>
        <w:tc>
          <w:tcPr>
            <w:tcW w:w="394" w:type="dxa"/>
          </w:tcPr>
          <w:p w14:paraId="417790CE" w14:textId="77777777" w:rsidR="00470A37" w:rsidRPr="00D45646" w:rsidRDefault="00470A37" w:rsidP="00470A37">
            <w:pPr>
              <w:jc w:val="center"/>
              <w:rPr>
                <w:sz w:val="22"/>
                <w:szCs w:val="22"/>
                <w:lang w:val="vi-VN"/>
              </w:rPr>
            </w:pPr>
            <w:r w:rsidRPr="00D45646">
              <w:rPr>
                <w:sz w:val="22"/>
                <w:szCs w:val="22"/>
                <w:lang w:val="vi-VN"/>
              </w:rPr>
              <w:t>A</w:t>
            </w:r>
          </w:p>
        </w:tc>
        <w:tc>
          <w:tcPr>
            <w:tcW w:w="394" w:type="dxa"/>
          </w:tcPr>
          <w:p w14:paraId="22FB1125" w14:textId="77777777" w:rsidR="00470A37" w:rsidRPr="00D45646" w:rsidRDefault="00470A37" w:rsidP="00470A37">
            <w:pPr>
              <w:rPr>
                <w:sz w:val="22"/>
                <w:szCs w:val="22"/>
                <w:lang w:val="vi-VN"/>
              </w:rPr>
            </w:pPr>
            <w:r w:rsidRPr="00D45646">
              <w:rPr>
                <w:sz w:val="22"/>
                <w:szCs w:val="22"/>
                <w:lang w:val="vi-VN"/>
              </w:rPr>
              <w:t>C</w:t>
            </w:r>
          </w:p>
        </w:tc>
        <w:tc>
          <w:tcPr>
            <w:tcW w:w="394" w:type="dxa"/>
          </w:tcPr>
          <w:p w14:paraId="14CD77E9" w14:textId="77777777" w:rsidR="00470A37" w:rsidRPr="00D45646" w:rsidRDefault="00470A37" w:rsidP="00470A37">
            <w:pPr>
              <w:jc w:val="center"/>
              <w:rPr>
                <w:sz w:val="22"/>
                <w:szCs w:val="22"/>
                <w:lang w:val="vi-VN"/>
              </w:rPr>
            </w:pPr>
            <w:r w:rsidRPr="00D45646">
              <w:rPr>
                <w:sz w:val="22"/>
                <w:szCs w:val="22"/>
                <w:lang w:val="vi-VN"/>
              </w:rPr>
              <w:t>D</w:t>
            </w:r>
          </w:p>
        </w:tc>
        <w:tc>
          <w:tcPr>
            <w:tcW w:w="462" w:type="dxa"/>
          </w:tcPr>
          <w:p w14:paraId="297DD35A" w14:textId="77777777" w:rsidR="00470A37" w:rsidRPr="00D45646" w:rsidRDefault="00470A37" w:rsidP="00470A37">
            <w:pPr>
              <w:jc w:val="center"/>
              <w:rPr>
                <w:sz w:val="22"/>
                <w:szCs w:val="22"/>
                <w:lang w:val="vi-VN"/>
              </w:rPr>
            </w:pPr>
            <w:r w:rsidRPr="00D45646">
              <w:rPr>
                <w:sz w:val="22"/>
                <w:szCs w:val="22"/>
                <w:lang w:val="vi-VN"/>
              </w:rPr>
              <w:t>D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5B21F5E4" w14:textId="77777777" w:rsidR="00470A37" w:rsidRPr="00D45646" w:rsidRDefault="00470A37" w:rsidP="00470A37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val="vi-VN" w:eastAsia="en-US"/>
              </w:rPr>
            </w:pPr>
            <w:r w:rsidRPr="00D45646">
              <w:rPr>
                <w:color w:val="000000"/>
                <w:sz w:val="22"/>
                <w:szCs w:val="22"/>
                <w:lang w:val="vi-VN"/>
              </w:rPr>
              <w:t>A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40E30FA2" w14:textId="77777777" w:rsidR="00470A37" w:rsidRPr="00D45646" w:rsidRDefault="00470A37" w:rsidP="00470A37">
            <w:pPr>
              <w:rPr>
                <w:color w:val="000000"/>
                <w:sz w:val="22"/>
                <w:szCs w:val="22"/>
                <w:lang w:val="vi-VN"/>
              </w:rPr>
            </w:pPr>
            <w:r w:rsidRPr="00D45646">
              <w:rPr>
                <w:color w:val="000000"/>
                <w:sz w:val="22"/>
                <w:szCs w:val="22"/>
                <w:lang w:val="vi-VN"/>
              </w:rPr>
              <w:t>C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61DB9197" w14:textId="77777777" w:rsidR="00470A37" w:rsidRPr="00D45646" w:rsidRDefault="00470A37" w:rsidP="00470A37">
            <w:pPr>
              <w:rPr>
                <w:color w:val="000000"/>
                <w:sz w:val="22"/>
                <w:szCs w:val="22"/>
                <w:lang w:val="vi-VN"/>
              </w:rPr>
            </w:pPr>
            <w:r w:rsidRPr="00D45646">
              <w:rPr>
                <w:color w:val="000000"/>
                <w:sz w:val="22"/>
                <w:szCs w:val="22"/>
                <w:lang w:val="vi-VN"/>
              </w:rPr>
              <w:t>D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3F6D4298" w14:textId="77777777" w:rsidR="00470A37" w:rsidRPr="00D45646" w:rsidRDefault="00470A37" w:rsidP="00470A37">
            <w:pPr>
              <w:rPr>
                <w:color w:val="000000"/>
                <w:sz w:val="22"/>
                <w:szCs w:val="22"/>
                <w:lang w:val="vi-VN"/>
              </w:rPr>
            </w:pPr>
            <w:r w:rsidRPr="00D45646">
              <w:rPr>
                <w:color w:val="000000"/>
                <w:sz w:val="22"/>
                <w:szCs w:val="22"/>
                <w:lang w:val="vi-VN"/>
              </w:rPr>
              <w:t>D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5DA09AE8" w14:textId="77777777" w:rsidR="00470A37" w:rsidRPr="00D45646" w:rsidRDefault="00470A37" w:rsidP="00470A37">
            <w:pPr>
              <w:rPr>
                <w:color w:val="000000"/>
                <w:sz w:val="22"/>
                <w:szCs w:val="22"/>
                <w:lang w:val="vi-VN"/>
              </w:rPr>
            </w:pPr>
            <w:r w:rsidRPr="00D45646">
              <w:rPr>
                <w:color w:val="000000"/>
                <w:sz w:val="22"/>
                <w:szCs w:val="22"/>
                <w:lang w:val="vi-VN"/>
              </w:rPr>
              <w:t>A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7563A060" w14:textId="77777777" w:rsidR="00470A37" w:rsidRPr="00D45646" w:rsidRDefault="00470A37" w:rsidP="00470A37">
            <w:pPr>
              <w:rPr>
                <w:color w:val="000000"/>
                <w:sz w:val="22"/>
                <w:szCs w:val="22"/>
                <w:lang w:val="vi-VN"/>
              </w:rPr>
            </w:pPr>
            <w:r w:rsidRPr="00D45646">
              <w:rPr>
                <w:color w:val="000000"/>
                <w:sz w:val="22"/>
                <w:szCs w:val="22"/>
                <w:lang w:val="vi-VN"/>
              </w:rPr>
              <w:t>B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0A0C8AE0" w14:textId="77777777" w:rsidR="00470A37" w:rsidRPr="00D45646" w:rsidRDefault="00470A37" w:rsidP="00470A37">
            <w:pPr>
              <w:rPr>
                <w:color w:val="000000"/>
                <w:sz w:val="22"/>
                <w:szCs w:val="22"/>
                <w:lang w:val="vi-VN"/>
              </w:rPr>
            </w:pPr>
            <w:r w:rsidRPr="00D45646">
              <w:rPr>
                <w:color w:val="000000"/>
                <w:sz w:val="22"/>
                <w:szCs w:val="22"/>
                <w:lang w:val="vi-VN"/>
              </w:rPr>
              <w:t>D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1E385A91" w14:textId="77777777" w:rsidR="00470A37" w:rsidRPr="00D45646" w:rsidRDefault="00470A37" w:rsidP="00470A37">
            <w:pPr>
              <w:rPr>
                <w:color w:val="000000"/>
                <w:sz w:val="22"/>
                <w:szCs w:val="22"/>
                <w:lang w:val="vi-VN"/>
              </w:rPr>
            </w:pPr>
            <w:r w:rsidRPr="00D45646">
              <w:rPr>
                <w:color w:val="000000"/>
                <w:sz w:val="22"/>
                <w:szCs w:val="22"/>
                <w:lang w:val="vi-VN"/>
              </w:rPr>
              <w:t>B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72F72013" w14:textId="77777777" w:rsidR="00470A37" w:rsidRPr="00D45646" w:rsidRDefault="00470A37" w:rsidP="00470A37">
            <w:pPr>
              <w:rPr>
                <w:color w:val="000000"/>
                <w:sz w:val="22"/>
                <w:szCs w:val="22"/>
                <w:lang w:val="vi-VN"/>
              </w:rPr>
            </w:pPr>
            <w:r w:rsidRPr="00D45646">
              <w:rPr>
                <w:color w:val="000000"/>
                <w:sz w:val="22"/>
                <w:szCs w:val="22"/>
                <w:lang w:val="vi-VN"/>
              </w:rPr>
              <w:t>A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0D9669F9" w14:textId="77777777" w:rsidR="00470A37" w:rsidRPr="00D45646" w:rsidRDefault="00470A37" w:rsidP="00470A37">
            <w:pPr>
              <w:rPr>
                <w:color w:val="000000"/>
                <w:sz w:val="22"/>
                <w:szCs w:val="22"/>
                <w:lang w:val="vi-VN"/>
              </w:rPr>
            </w:pPr>
            <w:r w:rsidRPr="00D45646">
              <w:rPr>
                <w:color w:val="000000"/>
                <w:sz w:val="22"/>
                <w:szCs w:val="22"/>
                <w:lang w:val="vi-VN"/>
              </w:rPr>
              <w:t>D</w:t>
            </w:r>
          </w:p>
        </w:tc>
      </w:tr>
      <w:tr w:rsidR="00470A37" w:rsidRPr="00D45646" w14:paraId="601C34B5" w14:textId="77777777" w:rsidTr="00470A37">
        <w:tc>
          <w:tcPr>
            <w:tcW w:w="1862" w:type="dxa"/>
          </w:tcPr>
          <w:p w14:paraId="76FAE407" w14:textId="77777777" w:rsidR="00470A37" w:rsidRPr="00D45646" w:rsidRDefault="00470A37" w:rsidP="00470A37">
            <w:pPr>
              <w:pStyle w:val="NormalWeb"/>
              <w:spacing w:before="0" w:beforeAutospacing="0" w:after="0" w:afterAutospacing="0"/>
              <w:rPr>
                <w:b/>
                <w:iCs/>
                <w:color w:val="000000" w:themeColor="text1"/>
                <w:sz w:val="22"/>
                <w:szCs w:val="22"/>
                <w:u w:val="single"/>
                <w:lang w:val="vi-VN"/>
              </w:rPr>
            </w:pPr>
            <w:r w:rsidRPr="00D45646">
              <w:rPr>
                <w:b/>
                <w:iCs/>
                <w:color w:val="000000" w:themeColor="text1"/>
                <w:sz w:val="22"/>
                <w:szCs w:val="22"/>
                <w:lang w:val="vi-VN"/>
              </w:rPr>
              <w:t>LS&amp;ĐL603</w:t>
            </w:r>
          </w:p>
        </w:tc>
        <w:tc>
          <w:tcPr>
            <w:tcW w:w="390" w:type="dxa"/>
          </w:tcPr>
          <w:p w14:paraId="120AD210" w14:textId="77777777" w:rsidR="00470A37" w:rsidRPr="00D45646" w:rsidRDefault="00470A37" w:rsidP="00470A37">
            <w:pPr>
              <w:jc w:val="center"/>
              <w:rPr>
                <w:sz w:val="22"/>
                <w:szCs w:val="22"/>
                <w:lang w:val="vi-VN"/>
              </w:rPr>
            </w:pPr>
            <w:r w:rsidRPr="00D45646">
              <w:rPr>
                <w:sz w:val="22"/>
                <w:szCs w:val="22"/>
                <w:lang w:val="vi-VN"/>
              </w:rPr>
              <w:t>C</w:t>
            </w:r>
          </w:p>
        </w:tc>
        <w:tc>
          <w:tcPr>
            <w:tcW w:w="394" w:type="dxa"/>
          </w:tcPr>
          <w:p w14:paraId="44296A7B" w14:textId="77777777" w:rsidR="00470A37" w:rsidRPr="00D45646" w:rsidRDefault="00470A37" w:rsidP="00470A37">
            <w:pPr>
              <w:jc w:val="center"/>
              <w:rPr>
                <w:sz w:val="22"/>
                <w:szCs w:val="22"/>
                <w:lang w:val="vi-VN"/>
              </w:rPr>
            </w:pPr>
            <w:r w:rsidRPr="00D45646">
              <w:rPr>
                <w:sz w:val="22"/>
                <w:szCs w:val="22"/>
                <w:lang w:val="vi-VN"/>
              </w:rPr>
              <w:t>A</w:t>
            </w:r>
          </w:p>
        </w:tc>
        <w:tc>
          <w:tcPr>
            <w:tcW w:w="394" w:type="dxa"/>
          </w:tcPr>
          <w:p w14:paraId="03E6D325" w14:textId="77777777" w:rsidR="00470A37" w:rsidRPr="00D45646" w:rsidRDefault="00470A37" w:rsidP="00470A37">
            <w:pPr>
              <w:jc w:val="center"/>
              <w:rPr>
                <w:sz w:val="22"/>
                <w:szCs w:val="22"/>
                <w:lang w:val="vi-VN"/>
              </w:rPr>
            </w:pPr>
            <w:r w:rsidRPr="00D45646">
              <w:rPr>
                <w:sz w:val="22"/>
                <w:szCs w:val="22"/>
                <w:lang w:val="vi-VN"/>
              </w:rPr>
              <w:t>C</w:t>
            </w:r>
          </w:p>
        </w:tc>
        <w:tc>
          <w:tcPr>
            <w:tcW w:w="394" w:type="dxa"/>
          </w:tcPr>
          <w:p w14:paraId="493ED97B" w14:textId="77777777" w:rsidR="00470A37" w:rsidRPr="00D45646" w:rsidRDefault="00470A37" w:rsidP="00470A37">
            <w:pPr>
              <w:jc w:val="center"/>
              <w:rPr>
                <w:sz w:val="22"/>
                <w:szCs w:val="22"/>
                <w:lang w:val="vi-VN"/>
              </w:rPr>
            </w:pPr>
            <w:r w:rsidRPr="00D45646">
              <w:rPr>
                <w:sz w:val="22"/>
                <w:szCs w:val="22"/>
                <w:lang w:val="vi-VN"/>
              </w:rPr>
              <w:t>D</w:t>
            </w:r>
          </w:p>
        </w:tc>
        <w:tc>
          <w:tcPr>
            <w:tcW w:w="390" w:type="dxa"/>
          </w:tcPr>
          <w:p w14:paraId="0B2A0F84" w14:textId="77777777" w:rsidR="00470A37" w:rsidRPr="00D45646" w:rsidRDefault="00470A37" w:rsidP="00470A37">
            <w:pPr>
              <w:jc w:val="center"/>
              <w:rPr>
                <w:sz w:val="22"/>
                <w:szCs w:val="22"/>
                <w:lang w:val="vi-VN"/>
              </w:rPr>
            </w:pPr>
            <w:r w:rsidRPr="00D45646">
              <w:rPr>
                <w:sz w:val="22"/>
                <w:szCs w:val="22"/>
                <w:lang w:val="vi-VN"/>
              </w:rPr>
              <w:t>C</w:t>
            </w:r>
          </w:p>
        </w:tc>
        <w:tc>
          <w:tcPr>
            <w:tcW w:w="394" w:type="dxa"/>
          </w:tcPr>
          <w:p w14:paraId="67A1E789" w14:textId="77777777" w:rsidR="00470A37" w:rsidRPr="00D45646" w:rsidRDefault="00470A37" w:rsidP="00470A37">
            <w:pPr>
              <w:jc w:val="center"/>
              <w:rPr>
                <w:sz w:val="22"/>
                <w:szCs w:val="22"/>
                <w:lang w:val="vi-VN"/>
              </w:rPr>
            </w:pPr>
            <w:r w:rsidRPr="00D45646">
              <w:rPr>
                <w:sz w:val="22"/>
                <w:szCs w:val="22"/>
                <w:lang w:val="vi-VN"/>
              </w:rPr>
              <w:t>D</w:t>
            </w:r>
          </w:p>
        </w:tc>
        <w:tc>
          <w:tcPr>
            <w:tcW w:w="394" w:type="dxa"/>
          </w:tcPr>
          <w:p w14:paraId="493C4F88" w14:textId="77777777" w:rsidR="00470A37" w:rsidRPr="00D45646" w:rsidRDefault="00470A37" w:rsidP="00470A37">
            <w:pPr>
              <w:jc w:val="center"/>
              <w:rPr>
                <w:sz w:val="22"/>
                <w:szCs w:val="22"/>
                <w:lang w:val="vi-VN"/>
              </w:rPr>
            </w:pPr>
            <w:r w:rsidRPr="00D45646">
              <w:rPr>
                <w:sz w:val="22"/>
                <w:szCs w:val="22"/>
                <w:lang w:val="vi-VN"/>
              </w:rPr>
              <w:t>C</w:t>
            </w:r>
          </w:p>
        </w:tc>
        <w:tc>
          <w:tcPr>
            <w:tcW w:w="394" w:type="dxa"/>
          </w:tcPr>
          <w:p w14:paraId="29C3E94D" w14:textId="77777777" w:rsidR="00470A37" w:rsidRPr="00D45646" w:rsidRDefault="00470A37" w:rsidP="00470A37">
            <w:pPr>
              <w:jc w:val="center"/>
              <w:rPr>
                <w:sz w:val="22"/>
                <w:szCs w:val="22"/>
                <w:lang w:val="vi-VN"/>
              </w:rPr>
            </w:pPr>
            <w:r w:rsidRPr="00D45646">
              <w:rPr>
                <w:sz w:val="22"/>
                <w:szCs w:val="22"/>
                <w:lang w:val="vi-VN"/>
              </w:rPr>
              <w:t>C</w:t>
            </w:r>
          </w:p>
        </w:tc>
        <w:tc>
          <w:tcPr>
            <w:tcW w:w="394" w:type="dxa"/>
          </w:tcPr>
          <w:p w14:paraId="5BDA0118" w14:textId="77777777" w:rsidR="00470A37" w:rsidRPr="00D45646" w:rsidRDefault="00470A37" w:rsidP="00470A37">
            <w:pPr>
              <w:jc w:val="center"/>
              <w:rPr>
                <w:sz w:val="22"/>
                <w:szCs w:val="22"/>
                <w:lang w:val="vi-VN"/>
              </w:rPr>
            </w:pPr>
            <w:r w:rsidRPr="00D45646">
              <w:rPr>
                <w:sz w:val="22"/>
                <w:szCs w:val="22"/>
                <w:lang w:val="vi-VN"/>
              </w:rPr>
              <w:t>D</w:t>
            </w:r>
          </w:p>
        </w:tc>
        <w:tc>
          <w:tcPr>
            <w:tcW w:w="462" w:type="dxa"/>
          </w:tcPr>
          <w:p w14:paraId="5568D28E" w14:textId="77777777" w:rsidR="00470A37" w:rsidRPr="00D45646" w:rsidRDefault="00470A37" w:rsidP="00470A37">
            <w:pPr>
              <w:jc w:val="center"/>
              <w:rPr>
                <w:sz w:val="22"/>
                <w:szCs w:val="22"/>
                <w:lang w:val="vi-VN"/>
              </w:rPr>
            </w:pPr>
            <w:r w:rsidRPr="00D45646">
              <w:rPr>
                <w:sz w:val="22"/>
                <w:szCs w:val="22"/>
                <w:lang w:val="vi-VN"/>
              </w:rPr>
              <w:t>C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31626D73" w14:textId="77777777" w:rsidR="00470A37" w:rsidRPr="00D45646" w:rsidRDefault="00470A37" w:rsidP="00470A37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val="vi-VN" w:eastAsia="en-US"/>
              </w:rPr>
            </w:pPr>
            <w:r w:rsidRPr="00D45646">
              <w:rPr>
                <w:color w:val="000000"/>
                <w:sz w:val="22"/>
                <w:szCs w:val="22"/>
                <w:lang w:val="vi-VN"/>
              </w:rPr>
              <w:t>B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280DA2C8" w14:textId="77777777" w:rsidR="00470A37" w:rsidRPr="00D45646" w:rsidRDefault="00470A37" w:rsidP="00470A37">
            <w:pPr>
              <w:rPr>
                <w:color w:val="000000"/>
                <w:sz w:val="22"/>
                <w:szCs w:val="22"/>
                <w:lang w:val="vi-VN"/>
              </w:rPr>
            </w:pPr>
            <w:r w:rsidRPr="00D45646">
              <w:rPr>
                <w:color w:val="000000"/>
                <w:sz w:val="22"/>
                <w:szCs w:val="22"/>
                <w:lang w:val="vi-VN"/>
              </w:rPr>
              <w:t>A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2E2A8981" w14:textId="77777777" w:rsidR="00470A37" w:rsidRPr="00D45646" w:rsidRDefault="00470A37" w:rsidP="00470A37">
            <w:pPr>
              <w:rPr>
                <w:color w:val="000000"/>
                <w:sz w:val="22"/>
                <w:szCs w:val="22"/>
                <w:lang w:val="vi-VN"/>
              </w:rPr>
            </w:pPr>
            <w:r w:rsidRPr="00D45646">
              <w:rPr>
                <w:color w:val="000000"/>
                <w:sz w:val="22"/>
                <w:szCs w:val="22"/>
                <w:lang w:val="vi-VN"/>
              </w:rPr>
              <w:t>C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30E9F234" w14:textId="77777777" w:rsidR="00470A37" w:rsidRPr="00D45646" w:rsidRDefault="00470A37" w:rsidP="00470A37">
            <w:pPr>
              <w:rPr>
                <w:color w:val="000000"/>
                <w:sz w:val="22"/>
                <w:szCs w:val="22"/>
                <w:lang w:val="vi-VN"/>
              </w:rPr>
            </w:pPr>
            <w:r w:rsidRPr="00D45646">
              <w:rPr>
                <w:color w:val="000000"/>
                <w:sz w:val="22"/>
                <w:szCs w:val="22"/>
                <w:lang w:val="vi-VN"/>
              </w:rPr>
              <w:t>A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19FD94A7" w14:textId="77777777" w:rsidR="00470A37" w:rsidRPr="00D45646" w:rsidRDefault="00470A37" w:rsidP="00470A37">
            <w:pPr>
              <w:rPr>
                <w:color w:val="000000"/>
                <w:sz w:val="22"/>
                <w:szCs w:val="22"/>
                <w:lang w:val="vi-VN"/>
              </w:rPr>
            </w:pPr>
            <w:r w:rsidRPr="00D45646">
              <w:rPr>
                <w:color w:val="000000"/>
                <w:sz w:val="22"/>
                <w:szCs w:val="22"/>
                <w:lang w:val="vi-VN"/>
              </w:rPr>
              <w:t>A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303C8364" w14:textId="77777777" w:rsidR="00470A37" w:rsidRPr="00D45646" w:rsidRDefault="00470A37" w:rsidP="00470A37">
            <w:pPr>
              <w:rPr>
                <w:color w:val="000000"/>
                <w:sz w:val="22"/>
                <w:szCs w:val="22"/>
                <w:lang w:val="vi-VN"/>
              </w:rPr>
            </w:pPr>
            <w:r w:rsidRPr="00D45646">
              <w:rPr>
                <w:color w:val="000000"/>
                <w:sz w:val="22"/>
                <w:szCs w:val="22"/>
                <w:lang w:val="vi-VN"/>
              </w:rPr>
              <w:t>B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1C895A10" w14:textId="77777777" w:rsidR="00470A37" w:rsidRPr="00D45646" w:rsidRDefault="00470A37" w:rsidP="00470A37">
            <w:pPr>
              <w:rPr>
                <w:color w:val="000000"/>
                <w:sz w:val="22"/>
                <w:szCs w:val="22"/>
                <w:lang w:val="vi-VN"/>
              </w:rPr>
            </w:pPr>
            <w:r w:rsidRPr="00D45646">
              <w:rPr>
                <w:color w:val="000000"/>
                <w:sz w:val="22"/>
                <w:szCs w:val="22"/>
                <w:lang w:val="vi-VN"/>
              </w:rPr>
              <w:t>A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5C50DD45" w14:textId="77777777" w:rsidR="00470A37" w:rsidRPr="00D45646" w:rsidRDefault="00470A37" w:rsidP="00470A37">
            <w:pPr>
              <w:rPr>
                <w:color w:val="000000"/>
                <w:sz w:val="22"/>
                <w:szCs w:val="22"/>
                <w:lang w:val="vi-VN"/>
              </w:rPr>
            </w:pPr>
            <w:r w:rsidRPr="00D45646">
              <w:rPr>
                <w:color w:val="000000"/>
                <w:sz w:val="22"/>
                <w:szCs w:val="22"/>
                <w:lang w:val="vi-VN"/>
              </w:rPr>
              <w:t>D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25458885" w14:textId="77777777" w:rsidR="00470A37" w:rsidRPr="00D45646" w:rsidRDefault="00470A37" w:rsidP="00470A37">
            <w:pPr>
              <w:rPr>
                <w:color w:val="000000"/>
                <w:sz w:val="22"/>
                <w:szCs w:val="22"/>
                <w:lang w:val="vi-VN"/>
              </w:rPr>
            </w:pPr>
            <w:r w:rsidRPr="00D45646">
              <w:rPr>
                <w:color w:val="000000"/>
                <w:sz w:val="22"/>
                <w:szCs w:val="22"/>
                <w:lang w:val="vi-VN"/>
              </w:rPr>
              <w:t>D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779311BB" w14:textId="77777777" w:rsidR="00470A37" w:rsidRPr="00D45646" w:rsidRDefault="00470A37" w:rsidP="00470A37">
            <w:pPr>
              <w:rPr>
                <w:color w:val="000000"/>
                <w:sz w:val="22"/>
                <w:szCs w:val="22"/>
                <w:lang w:val="vi-VN"/>
              </w:rPr>
            </w:pPr>
            <w:r w:rsidRPr="00D45646">
              <w:rPr>
                <w:color w:val="000000"/>
                <w:sz w:val="22"/>
                <w:szCs w:val="22"/>
                <w:lang w:val="vi-VN"/>
              </w:rPr>
              <w:t>A</w:t>
            </w:r>
          </w:p>
        </w:tc>
      </w:tr>
      <w:bookmarkEnd w:id="3"/>
    </w:tbl>
    <w:p w14:paraId="351EF4AC" w14:textId="77777777" w:rsidR="00134D41" w:rsidRPr="00D45646" w:rsidRDefault="00134D41" w:rsidP="00134D41">
      <w:pPr>
        <w:pStyle w:val="NormalWeb"/>
        <w:shd w:val="clear" w:color="auto" w:fill="FFFFFF"/>
        <w:spacing w:before="0" w:beforeAutospacing="0" w:after="0" w:afterAutospacing="0"/>
        <w:rPr>
          <w:iCs/>
          <w:color w:val="000000" w:themeColor="text1"/>
          <w:u w:val="single"/>
          <w:lang w:val="vi-VN"/>
        </w:rPr>
      </w:pPr>
    </w:p>
    <w:p w14:paraId="7F9D3A0E" w14:textId="288B02A4" w:rsidR="00134D41" w:rsidRPr="00D45646" w:rsidRDefault="00134D41" w:rsidP="00134D41">
      <w:pPr>
        <w:pStyle w:val="NormalWeb"/>
        <w:shd w:val="clear" w:color="auto" w:fill="FFFFFF"/>
        <w:spacing w:before="0" w:beforeAutospacing="0" w:after="0" w:afterAutospacing="0"/>
        <w:rPr>
          <w:b/>
          <w:iCs/>
          <w:color w:val="000000" w:themeColor="text1"/>
          <w:lang w:val="vi-VN"/>
        </w:rPr>
      </w:pPr>
      <w:r w:rsidRPr="00D45646">
        <w:rPr>
          <w:b/>
          <w:iCs/>
          <w:color w:val="000000" w:themeColor="text1"/>
          <w:lang w:val="vi-VN"/>
        </w:rPr>
        <w:t>II. TỰ LUẬN (</w:t>
      </w:r>
      <w:r w:rsidR="00BA2B55">
        <w:rPr>
          <w:b/>
          <w:iCs/>
          <w:color w:val="000000" w:themeColor="text1"/>
          <w:lang w:val="vi-VN"/>
        </w:rPr>
        <w:t>5,0 điểm</w:t>
      </w:r>
      <w:r w:rsidRPr="00D45646">
        <w:rPr>
          <w:b/>
          <w:iCs/>
          <w:color w:val="000000" w:themeColor="text1"/>
          <w:lang w:val="vi-VN"/>
        </w:rPr>
        <w:t>)</w:t>
      </w:r>
    </w:p>
    <w:p w14:paraId="4DC9278B" w14:textId="77777777" w:rsidR="00D415F6" w:rsidRPr="00D45646" w:rsidRDefault="00D415F6" w:rsidP="007459D8">
      <w:pPr>
        <w:pStyle w:val="NormalWeb"/>
        <w:shd w:val="clear" w:color="auto" w:fill="FFFFFF"/>
        <w:spacing w:before="0" w:beforeAutospacing="0" w:after="0" w:afterAutospacing="0" w:line="276" w:lineRule="auto"/>
        <w:rPr>
          <w:iCs/>
          <w:color w:val="000000" w:themeColor="text1"/>
          <w:u w:val="single"/>
          <w:lang w:val="vi-VN"/>
        </w:rPr>
      </w:pPr>
    </w:p>
    <w:tbl>
      <w:tblPr>
        <w:tblStyle w:val="TableGrid"/>
        <w:tblW w:w="10146" w:type="dxa"/>
        <w:tblInd w:w="-431" w:type="dxa"/>
        <w:tblLook w:val="04A0" w:firstRow="1" w:lastRow="0" w:firstColumn="1" w:lastColumn="0" w:noHBand="0" w:noVBand="1"/>
      </w:tblPr>
      <w:tblGrid>
        <w:gridCol w:w="1506"/>
        <w:gridCol w:w="7740"/>
        <w:gridCol w:w="900"/>
      </w:tblGrid>
      <w:tr w:rsidR="00470A37" w:rsidRPr="00D45646" w14:paraId="481DABDD" w14:textId="77777777" w:rsidTr="00D45646">
        <w:tc>
          <w:tcPr>
            <w:tcW w:w="1506" w:type="dxa"/>
          </w:tcPr>
          <w:p w14:paraId="38FECE19" w14:textId="77777777" w:rsidR="00470A37" w:rsidRPr="00D45646" w:rsidRDefault="00470A37" w:rsidP="007459D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D45646">
              <w:rPr>
                <w:b/>
                <w:iCs/>
                <w:color w:val="000000" w:themeColor="text1"/>
                <w:lang w:val="vi-VN"/>
              </w:rPr>
              <w:t>Câu</w:t>
            </w:r>
          </w:p>
        </w:tc>
        <w:tc>
          <w:tcPr>
            <w:tcW w:w="7740" w:type="dxa"/>
          </w:tcPr>
          <w:p w14:paraId="22355D51" w14:textId="77777777" w:rsidR="00470A37" w:rsidRPr="00D45646" w:rsidRDefault="00470A37" w:rsidP="007459D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D45646">
              <w:rPr>
                <w:b/>
                <w:iCs/>
                <w:color w:val="000000" w:themeColor="text1"/>
                <w:lang w:val="vi-VN"/>
              </w:rPr>
              <w:t>Nội dung</w:t>
            </w:r>
          </w:p>
        </w:tc>
        <w:tc>
          <w:tcPr>
            <w:tcW w:w="900" w:type="dxa"/>
          </w:tcPr>
          <w:p w14:paraId="7449A3CC" w14:textId="77777777" w:rsidR="00470A37" w:rsidRPr="00D45646" w:rsidRDefault="00470A37" w:rsidP="007459D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D45646">
              <w:rPr>
                <w:b/>
                <w:iCs/>
                <w:color w:val="000000" w:themeColor="text1"/>
                <w:lang w:val="vi-VN"/>
              </w:rPr>
              <w:t>Điểm</w:t>
            </w:r>
          </w:p>
        </w:tc>
      </w:tr>
      <w:tr w:rsidR="00470A37" w:rsidRPr="00D45646" w14:paraId="66092FB0" w14:textId="77777777" w:rsidTr="00D45646">
        <w:tc>
          <w:tcPr>
            <w:tcW w:w="1506" w:type="dxa"/>
          </w:tcPr>
          <w:p w14:paraId="355726B6" w14:textId="77777777" w:rsidR="00470A37" w:rsidRPr="00D45646" w:rsidRDefault="00470A37" w:rsidP="00D6225B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D45646">
              <w:rPr>
                <w:b/>
                <w:iCs/>
                <w:color w:val="000000" w:themeColor="text1"/>
                <w:lang w:val="vi-VN"/>
              </w:rPr>
              <w:t>Câu 1</w:t>
            </w:r>
          </w:p>
          <w:p w14:paraId="6B74DD65" w14:textId="073C1820" w:rsidR="00470A37" w:rsidRPr="00D45646" w:rsidRDefault="00470A37" w:rsidP="00D6225B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D45646">
              <w:rPr>
                <w:b/>
                <w:iCs/>
                <w:color w:val="000000" w:themeColor="text1"/>
                <w:lang w:val="vi-VN"/>
              </w:rPr>
              <w:t>(1</w:t>
            </w:r>
            <w:r w:rsidR="00BC0676" w:rsidRPr="00D45646">
              <w:rPr>
                <w:b/>
                <w:iCs/>
                <w:color w:val="000000" w:themeColor="text1"/>
              </w:rPr>
              <w:t>,5</w:t>
            </w:r>
            <w:r w:rsidRPr="00D45646">
              <w:rPr>
                <w:b/>
                <w:iCs/>
                <w:color w:val="000000" w:themeColor="text1"/>
                <w:lang w:val="vi-VN"/>
              </w:rPr>
              <w:t>đ)</w:t>
            </w:r>
          </w:p>
        </w:tc>
        <w:tc>
          <w:tcPr>
            <w:tcW w:w="7740" w:type="dxa"/>
          </w:tcPr>
          <w:p w14:paraId="2852D97A" w14:textId="20AF6388" w:rsidR="00470A37" w:rsidRPr="00D45646" w:rsidRDefault="00BC0676" w:rsidP="0086081B">
            <w:pPr>
              <w:spacing w:line="276" w:lineRule="auto"/>
              <w:jc w:val="both"/>
              <w:rPr>
                <w:szCs w:val="24"/>
              </w:rPr>
            </w:pPr>
            <w:r w:rsidRPr="00D45646">
              <w:rPr>
                <w:szCs w:val="24"/>
              </w:rPr>
              <w:t>- Khái niệm:</w:t>
            </w:r>
            <w:r w:rsidR="004855F0" w:rsidRPr="00D45646">
              <w:rPr>
                <w:szCs w:val="24"/>
              </w:rPr>
              <w:t xml:space="preserve"> </w:t>
            </w:r>
            <w:r w:rsidR="00470A37" w:rsidRPr="00D45646">
              <w:rPr>
                <w:szCs w:val="24"/>
                <w:lang w:val="vi-VN"/>
              </w:rPr>
              <w:t>Là những tư liệu cung cấp những thông tin đầu tiên và trực tiếp về sự kiện hoặc thời kì lịch sử.</w:t>
            </w:r>
          </w:p>
          <w:p w14:paraId="0D6DEC86" w14:textId="7101CFE2" w:rsidR="00470A37" w:rsidRPr="00D45646" w:rsidRDefault="00BC0676" w:rsidP="0086081B">
            <w:pPr>
              <w:spacing w:line="276" w:lineRule="auto"/>
              <w:jc w:val="both"/>
              <w:rPr>
                <w:szCs w:val="24"/>
                <w:lang w:val="vi-VN"/>
              </w:rPr>
            </w:pPr>
            <w:r w:rsidRPr="00D45646">
              <w:rPr>
                <w:szCs w:val="24"/>
                <w:lang w:val="vi-VN"/>
              </w:rPr>
              <w:t xml:space="preserve">- </w:t>
            </w:r>
            <w:r w:rsidRPr="00D45646">
              <w:rPr>
                <w:szCs w:val="24"/>
              </w:rPr>
              <w:t xml:space="preserve">Ý nghĩa: </w:t>
            </w:r>
            <w:r w:rsidR="00470A37" w:rsidRPr="00D45646">
              <w:rPr>
                <w:szCs w:val="24"/>
                <w:lang w:val="vi-VN"/>
              </w:rPr>
              <w:t>Đây là nguồn tư liệu đáng tin cậy nhất khi tìm hiểu lịch sử.</w:t>
            </w:r>
          </w:p>
          <w:p w14:paraId="4D1783EE" w14:textId="47421B6C" w:rsidR="00470A37" w:rsidRPr="00D45646" w:rsidRDefault="00BC0676" w:rsidP="0086081B">
            <w:pPr>
              <w:spacing w:line="276" w:lineRule="auto"/>
              <w:jc w:val="both"/>
              <w:rPr>
                <w:szCs w:val="24"/>
                <w:lang w:val="vi-VN"/>
              </w:rPr>
            </w:pPr>
            <w:r w:rsidRPr="00D45646">
              <w:rPr>
                <w:szCs w:val="24"/>
              </w:rPr>
              <w:t xml:space="preserve">- </w:t>
            </w:r>
            <w:r w:rsidR="00470A37" w:rsidRPr="00D45646">
              <w:rPr>
                <w:szCs w:val="24"/>
                <w:lang w:val="vi-VN"/>
              </w:rPr>
              <w:t xml:space="preserve">Hs nêu được </w:t>
            </w:r>
            <w:r w:rsidR="004855F0" w:rsidRPr="00D45646">
              <w:rPr>
                <w:szCs w:val="24"/>
              </w:rPr>
              <w:t>2 hành động, việc làm cụ thể đúng được 0,25 điểm.</w:t>
            </w:r>
          </w:p>
        </w:tc>
        <w:tc>
          <w:tcPr>
            <w:tcW w:w="900" w:type="dxa"/>
          </w:tcPr>
          <w:p w14:paraId="50E19A9B" w14:textId="77777777" w:rsidR="00470A37" w:rsidRPr="00D45646" w:rsidRDefault="00470A37" w:rsidP="0086081B">
            <w:pPr>
              <w:spacing w:line="276" w:lineRule="auto"/>
              <w:jc w:val="center"/>
              <w:rPr>
                <w:bCs/>
                <w:color w:val="000000"/>
                <w:szCs w:val="24"/>
                <w:lang w:val="vi-VN"/>
              </w:rPr>
            </w:pPr>
            <w:r w:rsidRPr="00D45646">
              <w:rPr>
                <w:bCs/>
                <w:color w:val="000000"/>
                <w:szCs w:val="24"/>
                <w:lang w:val="vi-VN"/>
              </w:rPr>
              <w:t>0,5</w:t>
            </w:r>
          </w:p>
          <w:p w14:paraId="79F51FC5" w14:textId="77777777" w:rsidR="00470A37" w:rsidRPr="00D45646" w:rsidRDefault="00470A37" w:rsidP="0086081B">
            <w:pPr>
              <w:spacing w:line="276" w:lineRule="auto"/>
              <w:jc w:val="center"/>
              <w:rPr>
                <w:bCs/>
                <w:color w:val="000000"/>
                <w:szCs w:val="24"/>
                <w:lang w:val="vi-VN"/>
              </w:rPr>
            </w:pPr>
          </w:p>
          <w:p w14:paraId="4BD0C53F" w14:textId="4FD7D5A2" w:rsidR="00470A37" w:rsidRPr="00D45646" w:rsidRDefault="00470A37" w:rsidP="0086081B">
            <w:pPr>
              <w:spacing w:line="276" w:lineRule="auto"/>
              <w:jc w:val="center"/>
              <w:rPr>
                <w:bCs/>
                <w:color w:val="000000"/>
                <w:szCs w:val="24"/>
                <w:lang w:val="vi-VN"/>
              </w:rPr>
            </w:pPr>
            <w:r w:rsidRPr="00D45646">
              <w:rPr>
                <w:bCs/>
                <w:color w:val="000000"/>
                <w:szCs w:val="24"/>
                <w:lang w:val="vi-VN"/>
              </w:rPr>
              <w:t>0,5</w:t>
            </w:r>
          </w:p>
          <w:p w14:paraId="232BE552" w14:textId="6CE4D9F1" w:rsidR="00470A37" w:rsidRPr="00D45646" w:rsidRDefault="00470A37" w:rsidP="0086081B">
            <w:pPr>
              <w:spacing w:line="276" w:lineRule="auto"/>
              <w:jc w:val="center"/>
              <w:rPr>
                <w:szCs w:val="24"/>
                <w:lang w:val="vi-VN"/>
              </w:rPr>
            </w:pPr>
            <w:r w:rsidRPr="00D45646">
              <w:rPr>
                <w:bCs/>
                <w:color w:val="000000"/>
                <w:szCs w:val="24"/>
                <w:lang w:val="vi-VN"/>
              </w:rPr>
              <w:t>0,5</w:t>
            </w:r>
          </w:p>
        </w:tc>
      </w:tr>
      <w:tr w:rsidR="00470A37" w:rsidRPr="00D45646" w14:paraId="2BB241BA" w14:textId="77777777" w:rsidTr="00BA2B55">
        <w:trPr>
          <w:trHeight w:val="1880"/>
        </w:trPr>
        <w:tc>
          <w:tcPr>
            <w:tcW w:w="1506" w:type="dxa"/>
          </w:tcPr>
          <w:p w14:paraId="097755EC" w14:textId="77777777" w:rsidR="00470A37" w:rsidRPr="00D45646" w:rsidRDefault="00470A37" w:rsidP="00D6225B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D45646">
              <w:rPr>
                <w:b/>
                <w:iCs/>
                <w:color w:val="000000" w:themeColor="text1"/>
                <w:lang w:val="vi-VN"/>
              </w:rPr>
              <w:t>Câu 2</w:t>
            </w:r>
          </w:p>
          <w:p w14:paraId="4227F030" w14:textId="200BAC75" w:rsidR="00470A37" w:rsidRPr="00D45646" w:rsidRDefault="00470A37" w:rsidP="00D6225B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D45646">
              <w:rPr>
                <w:b/>
                <w:iCs/>
                <w:color w:val="000000" w:themeColor="text1"/>
                <w:lang w:val="vi-VN"/>
              </w:rPr>
              <w:t>(1đ)</w:t>
            </w:r>
          </w:p>
        </w:tc>
        <w:tc>
          <w:tcPr>
            <w:tcW w:w="7740" w:type="dxa"/>
          </w:tcPr>
          <w:p w14:paraId="113636C9" w14:textId="5685A520" w:rsidR="00470A37" w:rsidRPr="00D45646" w:rsidRDefault="00BC0676" w:rsidP="0086081B">
            <w:pPr>
              <w:spacing w:line="276" w:lineRule="auto"/>
              <w:jc w:val="both"/>
              <w:rPr>
                <w:b/>
                <w:szCs w:val="24"/>
                <w:lang w:val="vi-VN"/>
              </w:rPr>
            </w:pPr>
            <w:r w:rsidRPr="00D45646">
              <w:rPr>
                <w:szCs w:val="24"/>
              </w:rPr>
              <w:t xml:space="preserve">- </w:t>
            </w:r>
            <w:r w:rsidR="00470A37" w:rsidRPr="00D45646">
              <w:rPr>
                <w:szCs w:val="24"/>
                <w:lang w:val="vi-VN"/>
              </w:rPr>
              <w:t>Quá trình tiến hóa từ Vượn người thành người trải qua 3 giai đoạn: Vượn người, người tối cổ, người tinh khôn.</w:t>
            </w:r>
          </w:p>
          <w:p w14:paraId="67E06C39" w14:textId="40CC9B0E" w:rsidR="00470A37" w:rsidRPr="00D45646" w:rsidRDefault="00BC0676" w:rsidP="0086081B">
            <w:pPr>
              <w:spacing w:line="276" w:lineRule="auto"/>
              <w:jc w:val="both"/>
              <w:rPr>
                <w:szCs w:val="24"/>
                <w:lang w:val="vi-VN"/>
              </w:rPr>
            </w:pPr>
            <w:r w:rsidRPr="00D45646">
              <w:rPr>
                <w:szCs w:val="24"/>
              </w:rPr>
              <w:t xml:space="preserve">- </w:t>
            </w:r>
            <w:r w:rsidR="00470A37" w:rsidRPr="00D45646">
              <w:rPr>
                <w:szCs w:val="24"/>
                <w:lang w:val="vi-VN"/>
              </w:rPr>
              <w:t>Người tối cổ:</w:t>
            </w:r>
          </w:p>
          <w:p w14:paraId="27A4B12F" w14:textId="77777777" w:rsidR="00470A37" w:rsidRPr="00D45646" w:rsidRDefault="00470A37" w:rsidP="0086081B">
            <w:pPr>
              <w:pStyle w:val="ListParagraph"/>
              <w:spacing w:line="276" w:lineRule="auto"/>
              <w:ind w:left="284"/>
              <w:jc w:val="both"/>
              <w:rPr>
                <w:rFonts w:cs="Times New Roman"/>
                <w:szCs w:val="24"/>
                <w:lang w:val="vi-VN"/>
              </w:rPr>
            </w:pPr>
            <w:r w:rsidRPr="00D45646">
              <w:rPr>
                <w:rFonts w:cs="Times New Roman"/>
                <w:szCs w:val="24"/>
                <w:lang w:val="vi-VN"/>
              </w:rPr>
              <w:t>+ Thời gian: Khoảng 4 triệu năm.</w:t>
            </w:r>
          </w:p>
          <w:p w14:paraId="742E0FD1" w14:textId="77777777" w:rsidR="00470A37" w:rsidRPr="00D45646" w:rsidRDefault="00470A37" w:rsidP="0086081B">
            <w:pPr>
              <w:pStyle w:val="ListParagraph"/>
              <w:spacing w:line="276" w:lineRule="auto"/>
              <w:ind w:left="284"/>
              <w:jc w:val="both"/>
              <w:rPr>
                <w:rFonts w:cs="Times New Roman"/>
                <w:szCs w:val="24"/>
                <w:lang w:val="vi-VN"/>
              </w:rPr>
            </w:pPr>
            <w:r w:rsidRPr="00D45646">
              <w:rPr>
                <w:rFonts w:cs="Times New Roman"/>
                <w:szCs w:val="24"/>
                <w:lang w:val="vi-VN"/>
              </w:rPr>
              <w:t>+ Đặc điểm: Đầu nhỏ, trán thấp, hàm nhô về phía trước.</w:t>
            </w:r>
          </w:p>
          <w:p w14:paraId="2621CA86" w14:textId="77777777" w:rsidR="00470A37" w:rsidRPr="00D45646" w:rsidRDefault="00470A37" w:rsidP="0086081B">
            <w:pPr>
              <w:pStyle w:val="ListParagraph"/>
              <w:spacing w:line="276" w:lineRule="auto"/>
              <w:ind w:left="284"/>
              <w:jc w:val="both"/>
              <w:rPr>
                <w:rFonts w:cs="Times New Roman"/>
                <w:szCs w:val="24"/>
                <w:lang w:val="vi-VN"/>
              </w:rPr>
            </w:pPr>
            <w:r w:rsidRPr="00D45646">
              <w:rPr>
                <w:rFonts w:cs="Times New Roman"/>
                <w:szCs w:val="24"/>
                <w:lang w:val="vi-VN"/>
              </w:rPr>
              <w:t>+ Cơ thể: Trên cơ thể còn bao phủ bời một lớp lông mỏng.</w:t>
            </w:r>
          </w:p>
        </w:tc>
        <w:tc>
          <w:tcPr>
            <w:tcW w:w="900" w:type="dxa"/>
          </w:tcPr>
          <w:p w14:paraId="79634B6C" w14:textId="6CD54E8A" w:rsidR="00470A37" w:rsidRPr="00D45646" w:rsidRDefault="00470A37" w:rsidP="0086081B">
            <w:pPr>
              <w:spacing w:line="276" w:lineRule="auto"/>
              <w:jc w:val="center"/>
              <w:rPr>
                <w:bCs/>
                <w:color w:val="000000"/>
                <w:szCs w:val="24"/>
                <w:lang w:val="vi-VN"/>
              </w:rPr>
            </w:pPr>
            <w:r w:rsidRPr="00D45646">
              <w:rPr>
                <w:bCs/>
                <w:color w:val="000000"/>
                <w:szCs w:val="24"/>
                <w:lang w:val="vi-VN"/>
              </w:rPr>
              <w:t>0,5</w:t>
            </w:r>
          </w:p>
          <w:p w14:paraId="715158C8" w14:textId="77777777" w:rsidR="00470A37" w:rsidRPr="00D45646" w:rsidRDefault="00470A37" w:rsidP="0086081B">
            <w:pPr>
              <w:spacing w:line="276" w:lineRule="auto"/>
              <w:jc w:val="center"/>
              <w:rPr>
                <w:bCs/>
                <w:color w:val="000000"/>
                <w:szCs w:val="24"/>
                <w:lang w:val="vi-VN"/>
              </w:rPr>
            </w:pPr>
          </w:p>
          <w:p w14:paraId="0565283B" w14:textId="7D158ED1" w:rsidR="00470A37" w:rsidRPr="00D45646" w:rsidRDefault="00BC0676" w:rsidP="0086081B">
            <w:pPr>
              <w:spacing w:line="276" w:lineRule="auto"/>
              <w:jc w:val="center"/>
              <w:rPr>
                <w:bCs/>
                <w:color w:val="000000"/>
                <w:szCs w:val="24"/>
              </w:rPr>
            </w:pPr>
            <w:r w:rsidRPr="00D45646">
              <w:rPr>
                <w:bCs/>
                <w:color w:val="000000"/>
                <w:szCs w:val="24"/>
              </w:rPr>
              <w:t>0,5</w:t>
            </w:r>
          </w:p>
          <w:p w14:paraId="6815E9AB" w14:textId="4E3305AF" w:rsidR="00470A37" w:rsidRPr="00D45646" w:rsidRDefault="00470A37" w:rsidP="0086081B">
            <w:pPr>
              <w:spacing w:line="276" w:lineRule="auto"/>
              <w:jc w:val="center"/>
              <w:rPr>
                <w:szCs w:val="24"/>
                <w:lang w:val="vi-VN"/>
              </w:rPr>
            </w:pPr>
          </w:p>
        </w:tc>
      </w:tr>
      <w:tr w:rsidR="00B66929" w:rsidRPr="00D45646" w14:paraId="4EE01C0E" w14:textId="77777777" w:rsidTr="00D45646">
        <w:trPr>
          <w:trHeight w:val="1133"/>
        </w:trPr>
        <w:tc>
          <w:tcPr>
            <w:tcW w:w="1506" w:type="dxa"/>
          </w:tcPr>
          <w:p w14:paraId="70905907" w14:textId="77777777" w:rsidR="00B66929" w:rsidRPr="00D45646" w:rsidRDefault="00B66929" w:rsidP="00B6692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D45646">
              <w:rPr>
                <w:b/>
                <w:iCs/>
                <w:color w:val="000000" w:themeColor="text1"/>
                <w:lang w:val="vi-VN"/>
              </w:rPr>
              <w:t>Câu 3</w:t>
            </w:r>
          </w:p>
          <w:p w14:paraId="6CB4674A" w14:textId="77777777" w:rsidR="00B66929" w:rsidRPr="00D45646" w:rsidRDefault="00B66929" w:rsidP="00B6692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D45646">
              <w:rPr>
                <w:b/>
                <w:iCs/>
                <w:color w:val="000000" w:themeColor="text1"/>
                <w:lang w:val="vi-VN"/>
              </w:rPr>
              <w:t>( 1.5đ)</w:t>
            </w:r>
          </w:p>
        </w:tc>
        <w:tc>
          <w:tcPr>
            <w:tcW w:w="7740" w:type="dxa"/>
          </w:tcPr>
          <w:p w14:paraId="5FEB6490" w14:textId="77777777" w:rsidR="00B66929" w:rsidRPr="00D45646" w:rsidRDefault="00B66929" w:rsidP="0086081B">
            <w:pPr>
              <w:spacing w:line="276" w:lineRule="auto"/>
              <w:jc w:val="both"/>
              <w:rPr>
                <w:szCs w:val="24"/>
                <w:lang w:val="vi-VN"/>
              </w:rPr>
            </w:pPr>
            <w:r w:rsidRPr="00D45646">
              <w:rPr>
                <w:szCs w:val="24"/>
                <w:lang w:val="vi-VN"/>
              </w:rPr>
              <w:t>- Kinh độ của một điểm: khoảng cách tính bằng độ từ kinh tuyến gốc đến kinh tuyến đi qua điểm đó.</w:t>
            </w:r>
          </w:p>
          <w:p w14:paraId="647DCAB1" w14:textId="77777777" w:rsidR="00B66929" w:rsidRPr="00D45646" w:rsidRDefault="00B66929" w:rsidP="0086081B">
            <w:pPr>
              <w:spacing w:line="276" w:lineRule="auto"/>
              <w:jc w:val="both"/>
              <w:rPr>
                <w:szCs w:val="24"/>
                <w:lang w:val="vi-VN"/>
              </w:rPr>
            </w:pPr>
            <w:r w:rsidRPr="00D45646">
              <w:rPr>
                <w:szCs w:val="24"/>
                <w:lang w:val="vi-VN"/>
              </w:rPr>
              <w:t>- Vĩ độ của một điểm: khoảng cách tính bằng độ từ vĩ tuyến gốc đến vĩ tuyến đi qua điểm đó.</w:t>
            </w:r>
          </w:p>
          <w:p w14:paraId="48D5D519" w14:textId="77777777" w:rsidR="00B66929" w:rsidRPr="00D45646" w:rsidRDefault="00B66929" w:rsidP="0086081B">
            <w:pPr>
              <w:spacing w:line="276" w:lineRule="auto"/>
              <w:jc w:val="both"/>
              <w:rPr>
                <w:szCs w:val="24"/>
                <w:lang w:val="vi-VN"/>
              </w:rPr>
            </w:pPr>
            <w:r w:rsidRPr="00D45646">
              <w:rPr>
                <w:szCs w:val="24"/>
                <w:lang w:val="vi-VN"/>
              </w:rPr>
              <w:t xml:space="preserve">- Tọa độ địa lí của một điểm: nơi giao nhau giữa kinh độ và vĩ độ của điểm đó.                     </w:t>
            </w:r>
          </w:p>
        </w:tc>
        <w:tc>
          <w:tcPr>
            <w:tcW w:w="900" w:type="dxa"/>
          </w:tcPr>
          <w:p w14:paraId="4E5CF008" w14:textId="77777777" w:rsidR="00B66929" w:rsidRPr="00D45646" w:rsidRDefault="00B66929" w:rsidP="0086081B">
            <w:pPr>
              <w:spacing w:line="276" w:lineRule="auto"/>
              <w:jc w:val="center"/>
              <w:rPr>
                <w:color w:val="000000" w:themeColor="text1"/>
                <w:szCs w:val="24"/>
                <w:lang w:val="vi-VN"/>
              </w:rPr>
            </w:pPr>
            <w:r w:rsidRPr="00D45646">
              <w:rPr>
                <w:color w:val="000000" w:themeColor="text1"/>
                <w:szCs w:val="24"/>
                <w:lang w:val="vi-VN"/>
              </w:rPr>
              <w:t>0,5đ</w:t>
            </w:r>
          </w:p>
          <w:p w14:paraId="5E71357A" w14:textId="77777777" w:rsidR="00B66929" w:rsidRPr="00D45646" w:rsidRDefault="00B66929" w:rsidP="0086081B">
            <w:pPr>
              <w:spacing w:line="276" w:lineRule="auto"/>
              <w:jc w:val="center"/>
              <w:rPr>
                <w:color w:val="000000" w:themeColor="text1"/>
                <w:szCs w:val="24"/>
                <w:lang w:val="vi-VN"/>
              </w:rPr>
            </w:pPr>
          </w:p>
          <w:p w14:paraId="381D699B" w14:textId="77777777" w:rsidR="00B66929" w:rsidRPr="00D45646" w:rsidRDefault="00B66929" w:rsidP="0086081B">
            <w:pPr>
              <w:spacing w:line="276" w:lineRule="auto"/>
              <w:jc w:val="center"/>
              <w:rPr>
                <w:color w:val="000000" w:themeColor="text1"/>
                <w:szCs w:val="24"/>
                <w:lang w:val="vi-VN"/>
              </w:rPr>
            </w:pPr>
            <w:r w:rsidRPr="00D45646">
              <w:rPr>
                <w:color w:val="000000" w:themeColor="text1"/>
                <w:szCs w:val="24"/>
                <w:lang w:val="vi-VN"/>
              </w:rPr>
              <w:t>0,5đ</w:t>
            </w:r>
          </w:p>
          <w:p w14:paraId="5B692271" w14:textId="77777777" w:rsidR="00B66929" w:rsidRPr="00D45646" w:rsidRDefault="00B66929" w:rsidP="0086081B">
            <w:pPr>
              <w:spacing w:line="276" w:lineRule="auto"/>
              <w:jc w:val="center"/>
              <w:rPr>
                <w:color w:val="000000" w:themeColor="text1"/>
                <w:szCs w:val="24"/>
                <w:lang w:val="vi-VN"/>
              </w:rPr>
            </w:pPr>
          </w:p>
          <w:p w14:paraId="26A624D7" w14:textId="77777777" w:rsidR="00B66929" w:rsidRPr="00D45646" w:rsidRDefault="00B66929" w:rsidP="0086081B">
            <w:pPr>
              <w:spacing w:line="276" w:lineRule="auto"/>
              <w:jc w:val="center"/>
              <w:rPr>
                <w:color w:val="000000" w:themeColor="text1"/>
                <w:szCs w:val="24"/>
                <w:lang w:val="vi-VN"/>
              </w:rPr>
            </w:pPr>
            <w:r w:rsidRPr="00D45646">
              <w:rPr>
                <w:color w:val="000000" w:themeColor="text1"/>
                <w:szCs w:val="24"/>
                <w:lang w:val="vi-VN"/>
              </w:rPr>
              <w:t>0,5đ</w:t>
            </w:r>
          </w:p>
        </w:tc>
      </w:tr>
      <w:tr w:rsidR="00DC2E03" w:rsidRPr="00D45646" w14:paraId="667E4E64" w14:textId="77777777" w:rsidTr="00D45646">
        <w:trPr>
          <w:trHeight w:val="620"/>
        </w:trPr>
        <w:tc>
          <w:tcPr>
            <w:tcW w:w="1506" w:type="dxa"/>
          </w:tcPr>
          <w:p w14:paraId="06A117A9" w14:textId="77777777" w:rsidR="00DC2E03" w:rsidRPr="00D45646" w:rsidRDefault="00DC2E03" w:rsidP="00DC2E03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D45646">
              <w:rPr>
                <w:b/>
                <w:iCs/>
                <w:color w:val="000000" w:themeColor="text1"/>
                <w:lang w:val="vi-VN"/>
              </w:rPr>
              <w:t>Câu 4</w:t>
            </w:r>
          </w:p>
          <w:p w14:paraId="6D156850" w14:textId="77777777" w:rsidR="00DC2E03" w:rsidRPr="00D45646" w:rsidRDefault="00DC2E03" w:rsidP="00DC2E03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D45646">
              <w:rPr>
                <w:b/>
                <w:iCs/>
                <w:color w:val="000000" w:themeColor="text1"/>
                <w:lang w:val="vi-VN"/>
              </w:rPr>
              <w:t>(1.0đ)</w:t>
            </w:r>
          </w:p>
        </w:tc>
        <w:tc>
          <w:tcPr>
            <w:tcW w:w="7740" w:type="dxa"/>
          </w:tcPr>
          <w:p w14:paraId="694FAE8F" w14:textId="77777777" w:rsidR="00DC2E03" w:rsidRPr="00D45646" w:rsidRDefault="00882A04" w:rsidP="0086081B">
            <w:pPr>
              <w:shd w:val="clear" w:color="auto" w:fill="FFFFFF"/>
              <w:spacing w:line="276" w:lineRule="auto"/>
              <w:rPr>
                <w:color w:val="000000" w:themeColor="text1"/>
                <w:szCs w:val="24"/>
                <w:lang w:val="vi-VN"/>
              </w:rPr>
            </w:pPr>
            <w:r w:rsidRPr="00D45646">
              <w:rPr>
                <w:color w:val="000000" w:themeColor="text1"/>
                <w:szCs w:val="24"/>
                <w:lang w:val="vi-VN"/>
              </w:rPr>
              <w:t>- HS xác định được hướng mũi tên còn lại. Mỗi phương án đúng được 0,25 điểm</w:t>
            </w:r>
          </w:p>
        </w:tc>
        <w:tc>
          <w:tcPr>
            <w:tcW w:w="900" w:type="dxa"/>
          </w:tcPr>
          <w:p w14:paraId="30E89A90" w14:textId="77777777" w:rsidR="00DC2E03" w:rsidRPr="00D45646" w:rsidRDefault="00DC2E03" w:rsidP="0086081B">
            <w:pPr>
              <w:spacing w:line="276" w:lineRule="auto"/>
              <w:jc w:val="center"/>
              <w:rPr>
                <w:bCs/>
                <w:iCs/>
                <w:color w:val="000000" w:themeColor="text1"/>
                <w:szCs w:val="24"/>
                <w:lang w:val="vi-VN"/>
              </w:rPr>
            </w:pPr>
            <w:r w:rsidRPr="00D45646">
              <w:rPr>
                <w:bCs/>
                <w:iCs/>
                <w:color w:val="000000" w:themeColor="text1"/>
                <w:szCs w:val="24"/>
                <w:lang w:val="vi-VN"/>
              </w:rPr>
              <w:t>1 đ</w:t>
            </w:r>
          </w:p>
        </w:tc>
      </w:tr>
    </w:tbl>
    <w:p w14:paraId="1692487E" w14:textId="77777777" w:rsidR="00D415F6" w:rsidRPr="00D45646" w:rsidRDefault="00D415F6" w:rsidP="00D415F6">
      <w:pPr>
        <w:pStyle w:val="NormalWeb"/>
        <w:spacing w:before="0" w:beforeAutospacing="0" w:after="0" w:afterAutospacing="0"/>
        <w:rPr>
          <w:b/>
          <w:i/>
          <w:color w:val="000000" w:themeColor="text1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2792"/>
        <w:gridCol w:w="3510"/>
      </w:tblGrid>
      <w:tr w:rsidR="00D415F6" w:rsidRPr="00D45646" w14:paraId="54558E4F" w14:textId="77777777" w:rsidTr="00D45646">
        <w:tc>
          <w:tcPr>
            <w:tcW w:w="3148" w:type="dxa"/>
          </w:tcPr>
          <w:p w14:paraId="04F3CE69" w14:textId="0AFB4F4A" w:rsidR="00D415F6" w:rsidRPr="00D45646" w:rsidRDefault="00D415F6" w:rsidP="00B65B53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  <w:r w:rsidRPr="00D45646">
              <w:rPr>
                <w:b/>
                <w:szCs w:val="24"/>
                <w:lang w:val="vi-VN"/>
              </w:rPr>
              <w:t xml:space="preserve">Ban </w:t>
            </w:r>
            <w:r w:rsidR="003F7688" w:rsidRPr="00D45646">
              <w:rPr>
                <w:b/>
                <w:szCs w:val="24"/>
                <w:lang w:val="vi-VN"/>
              </w:rPr>
              <w:t>G</w:t>
            </w:r>
            <w:r w:rsidRPr="00D45646">
              <w:rPr>
                <w:b/>
                <w:szCs w:val="24"/>
                <w:lang w:val="vi-VN"/>
              </w:rPr>
              <w:t>iám hiệu</w:t>
            </w:r>
          </w:p>
          <w:p w14:paraId="1842544F" w14:textId="77777777" w:rsidR="00D415F6" w:rsidRPr="00D45646" w:rsidRDefault="00D415F6" w:rsidP="00B65B53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43A91D16" w14:textId="77777777" w:rsidR="00D415F6" w:rsidRPr="00D45646" w:rsidRDefault="00D415F6" w:rsidP="00B65B53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49CDAC49" w14:textId="77777777" w:rsidR="00A17E75" w:rsidRPr="00D45646" w:rsidRDefault="00A17E75" w:rsidP="00B65B53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72573772" w14:textId="77777777" w:rsidR="00D415F6" w:rsidRPr="00D45646" w:rsidRDefault="00D415F6" w:rsidP="00B65B53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16F702D5" w14:textId="77777777" w:rsidR="00D415F6" w:rsidRPr="00D45646" w:rsidRDefault="00D415F6" w:rsidP="00B65B53">
            <w:pPr>
              <w:tabs>
                <w:tab w:val="left" w:pos="720"/>
              </w:tabs>
              <w:jc w:val="center"/>
              <w:rPr>
                <w:b/>
                <w:i/>
                <w:szCs w:val="24"/>
                <w:lang w:val="vi-VN"/>
              </w:rPr>
            </w:pPr>
            <w:r w:rsidRPr="00D45646">
              <w:rPr>
                <w:b/>
                <w:i/>
                <w:szCs w:val="24"/>
                <w:lang w:val="vi-VN"/>
              </w:rPr>
              <w:t>Phạm</w:t>
            </w:r>
            <w:r w:rsidR="00097202" w:rsidRPr="00D45646">
              <w:rPr>
                <w:b/>
                <w:i/>
                <w:szCs w:val="24"/>
                <w:lang w:val="vi-VN"/>
              </w:rPr>
              <w:t xml:space="preserve"> Thị</w:t>
            </w:r>
            <w:r w:rsidRPr="00D45646">
              <w:rPr>
                <w:b/>
                <w:i/>
                <w:szCs w:val="24"/>
                <w:lang w:val="vi-VN"/>
              </w:rPr>
              <w:t xml:space="preserve"> Thanh Bình</w:t>
            </w:r>
          </w:p>
        </w:tc>
        <w:tc>
          <w:tcPr>
            <w:tcW w:w="2792" w:type="dxa"/>
          </w:tcPr>
          <w:p w14:paraId="1D3466F2" w14:textId="77777777" w:rsidR="00D415F6" w:rsidRPr="00D45646" w:rsidRDefault="00D415F6" w:rsidP="00B65B53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  <w:r w:rsidRPr="00D45646">
              <w:rPr>
                <w:b/>
                <w:szCs w:val="24"/>
                <w:lang w:val="vi-VN"/>
              </w:rPr>
              <w:t>Tổ CM</w:t>
            </w:r>
          </w:p>
          <w:p w14:paraId="7E5E02EA" w14:textId="77777777" w:rsidR="00D415F6" w:rsidRPr="00D45646" w:rsidRDefault="00D415F6" w:rsidP="00B65B53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77A2C344" w14:textId="77777777" w:rsidR="00D415F6" w:rsidRPr="00D45646" w:rsidRDefault="00D415F6" w:rsidP="00B65B53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3A29F613" w14:textId="77777777" w:rsidR="00A17E75" w:rsidRPr="00D45646" w:rsidRDefault="00A17E75" w:rsidP="00B65B53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76D1FFCE" w14:textId="77777777" w:rsidR="00D415F6" w:rsidRPr="00D45646" w:rsidRDefault="00D415F6" w:rsidP="00B65B53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714F77EC" w14:textId="77777777" w:rsidR="00D415F6" w:rsidRPr="00D45646" w:rsidRDefault="00D415F6" w:rsidP="00B65B53">
            <w:pPr>
              <w:tabs>
                <w:tab w:val="left" w:pos="720"/>
              </w:tabs>
              <w:jc w:val="center"/>
              <w:rPr>
                <w:b/>
                <w:i/>
                <w:szCs w:val="24"/>
                <w:lang w:val="vi-VN"/>
              </w:rPr>
            </w:pPr>
            <w:r w:rsidRPr="00D45646">
              <w:rPr>
                <w:b/>
                <w:i/>
                <w:szCs w:val="24"/>
                <w:lang w:val="vi-VN"/>
              </w:rPr>
              <w:t>Trần Thu Thủy</w:t>
            </w:r>
          </w:p>
        </w:tc>
        <w:tc>
          <w:tcPr>
            <w:tcW w:w="3510" w:type="dxa"/>
          </w:tcPr>
          <w:p w14:paraId="10B87CC4" w14:textId="77777777" w:rsidR="00D415F6" w:rsidRPr="00D45646" w:rsidRDefault="00D415F6" w:rsidP="00B65B53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  <w:r w:rsidRPr="00D45646">
              <w:rPr>
                <w:b/>
                <w:szCs w:val="24"/>
                <w:lang w:val="vi-VN"/>
              </w:rPr>
              <w:t>Nhóm CM</w:t>
            </w:r>
          </w:p>
          <w:p w14:paraId="10973190" w14:textId="77777777" w:rsidR="00D415F6" w:rsidRPr="00D45646" w:rsidRDefault="00D415F6" w:rsidP="00B65B53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13552A4C" w14:textId="77777777" w:rsidR="00D415F6" w:rsidRPr="00D45646" w:rsidRDefault="00D415F6" w:rsidP="00B65B53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454455F0" w14:textId="77777777" w:rsidR="00A17E75" w:rsidRPr="00D45646" w:rsidRDefault="00A17E75" w:rsidP="00B65B53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69A1B818" w14:textId="77777777" w:rsidR="00D415F6" w:rsidRPr="00D45646" w:rsidRDefault="00D415F6" w:rsidP="00B65B53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7C205DBC" w14:textId="77777777" w:rsidR="00D415F6" w:rsidRPr="00D45646" w:rsidRDefault="001C293E" w:rsidP="00B65B53">
            <w:pPr>
              <w:tabs>
                <w:tab w:val="left" w:pos="720"/>
              </w:tabs>
              <w:jc w:val="center"/>
              <w:rPr>
                <w:b/>
                <w:i/>
                <w:szCs w:val="24"/>
                <w:lang w:val="vi-VN"/>
              </w:rPr>
            </w:pPr>
            <w:r w:rsidRPr="00D45646">
              <w:rPr>
                <w:b/>
                <w:i/>
                <w:szCs w:val="24"/>
                <w:lang w:val="vi-VN"/>
              </w:rPr>
              <w:t xml:space="preserve">Phùng Thùy Linh </w:t>
            </w:r>
            <w:r w:rsidR="00A17E75" w:rsidRPr="00D45646">
              <w:rPr>
                <w:b/>
                <w:i/>
                <w:szCs w:val="24"/>
                <w:lang w:val="vi-VN"/>
              </w:rPr>
              <w:t xml:space="preserve"> </w:t>
            </w:r>
            <w:r w:rsidR="00D415F6" w:rsidRPr="00D45646">
              <w:rPr>
                <w:b/>
                <w:i/>
                <w:szCs w:val="24"/>
                <w:lang w:val="vi-VN"/>
              </w:rPr>
              <w:t>Bùi Thị Thứ</w:t>
            </w:r>
          </w:p>
          <w:p w14:paraId="00B90085" w14:textId="77777777" w:rsidR="00D415F6" w:rsidRPr="00D45646" w:rsidRDefault="00D415F6" w:rsidP="00B65B53">
            <w:pPr>
              <w:tabs>
                <w:tab w:val="left" w:pos="720"/>
              </w:tabs>
              <w:rPr>
                <w:b/>
                <w:i/>
                <w:szCs w:val="24"/>
                <w:lang w:val="vi-VN"/>
              </w:rPr>
            </w:pPr>
          </w:p>
        </w:tc>
      </w:tr>
    </w:tbl>
    <w:p w14:paraId="71415C0B" w14:textId="77777777" w:rsidR="00D415F6" w:rsidRPr="003B37F6" w:rsidRDefault="00D415F6" w:rsidP="00D415F6">
      <w:pPr>
        <w:widowControl/>
        <w:spacing w:after="160" w:line="259" w:lineRule="auto"/>
        <w:rPr>
          <w:color w:val="000000" w:themeColor="text1"/>
          <w:szCs w:val="24"/>
          <w:lang w:val="vi-VN"/>
        </w:rPr>
      </w:pPr>
    </w:p>
    <w:p w14:paraId="7374F426" w14:textId="77777777" w:rsidR="00B66929" w:rsidRPr="003B37F6" w:rsidRDefault="00B66929" w:rsidP="00D415F6">
      <w:pPr>
        <w:widowControl/>
        <w:spacing w:after="160" w:line="259" w:lineRule="auto"/>
        <w:rPr>
          <w:color w:val="000000" w:themeColor="text1"/>
          <w:szCs w:val="24"/>
          <w:lang w:val="vi-VN"/>
        </w:rPr>
      </w:pPr>
    </w:p>
    <w:p w14:paraId="68C75435" w14:textId="77777777" w:rsidR="00B66929" w:rsidRPr="003B37F6" w:rsidRDefault="00B66929" w:rsidP="00D415F6">
      <w:pPr>
        <w:widowControl/>
        <w:spacing w:after="160" w:line="259" w:lineRule="auto"/>
        <w:rPr>
          <w:color w:val="000000" w:themeColor="text1"/>
          <w:szCs w:val="24"/>
          <w:lang w:val="vi-VN"/>
        </w:rPr>
      </w:pPr>
    </w:p>
    <w:p w14:paraId="41F65F94" w14:textId="77777777" w:rsidR="00B66929" w:rsidRPr="003B37F6" w:rsidRDefault="00B66929" w:rsidP="00D415F6">
      <w:pPr>
        <w:widowControl/>
        <w:spacing w:after="160" w:line="259" w:lineRule="auto"/>
        <w:rPr>
          <w:color w:val="000000" w:themeColor="text1"/>
          <w:szCs w:val="24"/>
          <w:lang w:val="vi-VN"/>
        </w:rPr>
      </w:pPr>
    </w:p>
    <w:p w14:paraId="23BD80F1" w14:textId="77777777" w:rsidR="00B66929" w:rsidRPr="003B37F6" w:rsidRDefault="00B66929" w:rsidP="00D415F6">
      <w:pPr>
        <w:widowControl/>
        <w:spacing w:after="160" w:line="259" w:lineRule="auto"/>
        <w:rPr>
          <w:color w:val="000000" w:themeColor="text1"/>
          <w:szCs w:val="24"/>
          <w:lang w:val="vi-VN"/>
        </w:rPr>
      </w:pPr>
    </w:p>
    <w:p w14:paraId="38085EAA" w14:textId="77777777" w:rsidR="00B66929" w:rsidRPr="003B37F6" w:rsidRDefault="00B66929" w:rsidP="00D415F6">
      <w:pPr>
        <w:widowControl/>
        <w:spacing w:after="160" w:line="259" w:lineRule="auto"/>
        <w:rPr>
          <w:color w:val="000000" w:themeColor="text1"/>
          <w:szCs w:val="24"/>
          <w:lang w:val="vi-VN"/>
        </w:rPr>
      </w:pPr>
    </w:p>
    <w:tbl>
      <w:tblPr>
        <w:tblpPr w:leftFromText="180" w:rightFromText="180" w:vertAnchor="text" w:horzAnchor="margin" w:tblpY="129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5243"/>
      </w:tblGrid>
      <w:tr w:rsidR="009F0B65" w:rsidRPr="003B37F6" w14:paraId="135FAFC6" w14:textId="77777777" w:rsidTr="009F0B65">
        <w:trPr>
          <w:trHeight w:val="1489"/>
        </w:trPr>
        <w:tc>
          <w:tcPr>
            <w:tcW w:w="4538" w:type="dxa"/>
            <w:vAlign w:val="center"/>
          </w:tcPr>
          <w:p w14:paraId="34FA864B" w14:textId="77777777" w:rsidR="004855F0" w:rsidRPr="003B37F6" w:rsidRDefault="004855F0" w:rsidP="0086081B">
            <w:pPr>
              <w:pStyle w:val="TableParagraph"/>
              <w:spacing w:line="276" w:lineRule="auto"/>
              <w:ind w:right="4"/>
              <w:rPr>
                <w:b/>
                <w:color w:val="000000" w:themeColor="text1"/>
                <w:sz w:val="24"/>
                <w:szCs w:val="24"/>
                <w:lang w:val="vi-VN"/>
              </w:rPr>
            </w:pPr>
          </w:p>
          <w:p w14:paraId="342473AE" w14:textId="6E2FA5DA" w:rsidR="009F0B65" w:rsidRPr="003B37F6" w:rsidRDefault="009F0B65" w:rsidP="009F0B65">
            <w:pPr>
              <w:pStyle w:val="TableParagraph"/>
              <w:spacing w:line="276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TRƯỜNG THCS GIA QUẤT</w:t>
            </w:r>
          </w:p>
          <w:p w14:paraId="75769E78" w14:textId="77777777" w:rsidR="009F0B65" w:rsidRPr="003B37F6" w:rsidRDefault="00882A04" w:rsidP="009F0B65">
            <w:pPr>
              <w:pStyle w:val="TableParagraph"/>
              <w:spacing w:line="276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NĂM HỌC 2023 – 2024</w:t>
            </w:r>
          </w:p>
          <w:p w14:paraId="62AA4DA3" w14:textId="77777777" w:rsidR="009F0B65" w:rsidRPr="003B37F6" w:rsidRDefault="009F0B65" w:rsidP="009F0B65">
            <w:pPr>
              <w:pStyle w:val="TableParagraph"/>
              <w:spacing w:line="276" w:lineRule="auto"/>
              <w:ind w:right="4"/>
              <w:jc w:val="center"/>
              <w:rPr>
                <w:i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243" w:type="dxa"/>
            <w:vAlign w:val="center"/>
          </w:tcPr>
          <w:p w14:paraId="3A7163B8" w14:textId="77777777" w:rsidR="009F0B65" w:rsidRPr="003B37F6" w:rsidRDefault="009F0B65" w:rsidP="009F0B65">
            <w:pPr>
              <w:jc w:val="center"/>
              <w:rPr>
                <w:b/>
                <w:bCs/>
                <w:color w:val="000000" w:themeColor="text1"/>
                <w:szCs w:val="24"/>
                <w:lang w:val="vi-VN"/>
              </w:rPr>
            </w:pPr>
          </w:p>
          <w:p w14:paraId="2B0B6D33" w14:textId="77777777" w:rsidR="009F0B65" w:rsidRPr="003B37F6" w:rsidRDefault="009F0B65" w:rsidP="009F0B65">
            <w:pPr>
              <w:jc w:val="center"/>
              <w:rPr>
                <w:b/>
                <w:bCs/>
                <w:color w:val="000000" w:themeColor="text1"/>
                <w:szCs w:val="24"/>
                <w:lang w:val="vi-VN"/>
              </w:rPr>
            </w:pPr>
            <w:r w:rsidRPr="003B37F6">
              <w:rPr>
                <w:b/>
                <w:bCs/>
                <w:color w:val="000000" w:themeColor="text1"/>
                <w:szCs w:val="24"/>
                <w:lang w:val="vi-VN"/>
              </w:rPr>
              <w:t xml:space="preserve">HƯỚNG DẪN CHẤM </w:t>
            </w:r>
          </w:p>
          <w:p w14:paraId="706911D2" w14:textId="77777777" w:rsidR="009F0B65" w:rsidRPr="003B37F6" w:rsidRDefault="009F0B65" w:rsidP="009F0B65">
            <w:pPr>
              <w:jc w:val="center"/>
              <w:rPr>
                <w:b/>
                <w:bCs/>
                <w:color w:val="000000" w:themeColor="text1"/>
                <w:szCs w:val="24"/>
                <w:lang w:val="vi-VN"/>
              </w:rPr>
            </w:pPr>
            <w:r w:rsidRPr="003B37F6">
              <w:rPr>
                <w:b/>
                <w:bCs/>
                <w:color w:val="000000" w:themeColor="text1"/>
                <w:szCs w:val="24"/>
                <w:lang w:val="vi-VN"/>
              </w:rPr>
              <w:t>ĐỀ KIỂM TRA GIỮA KỲ I</w:t>
            </w:r>
          </w:p>
          <w:p w14:paraId="09DD8C65" w14:textId="77777777" w:rsidR="009F0B65" w:rsidRPr="003B37F6" w:rsidRDefault="009F0B65" w:rsidP="009F0B65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MÔN: LỊCH SỬ&amp;ĐỊA LÍ 6</w:t>
            </w:r>
          </w:p>
        </w:tc>
      </w:tr>
    </w:tbl>
    <w:p w14:paraId="6E2447F3" w14:textId="77777777" w:rsidR="00B66929" w:rsidRPr="003B37F6" w:rsidRDefault="00B66929" w:rsidP="00D415F6">
      <w:pPr>
        <w:widowControl/>
        <w:spacing w:after="160" w:line="259" w:lineRule="auto"/>
        <w:rPr>
          <w:color w:val="000000" w:themeColor="text1"/>
          <w:szCs w:val="24"/>
          <w:lang w:val="vi-VN"/>
        </w:rPr>
      </w:pPr>
    </w:p>
    <w:p w14:paraId="00E92500" w14:textId="78F24C02" w:rsidR="00D415F6" w:rsidRDefault="00D415F6" w:rsidP="007459D8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rPr>
          <w:b/>
          <w:i/>
          <w:color w:val="000000" w:themeColor="text1"/>
          <w:lang w:val="vi-VN"/>
        </w:rPr>
      </w:pPr>
      <w:r w:rsidRPr="003B37F6">
        <w:rPr>
          <w:b/>
          <w:iCs/>
          <w:color w:val="000000" w:themeColor="text1"/>
          <w:lang w:val="vi-VN"/>
        </w:rPr>
        <w:t>TRẮC NGHIỆM</w:t>
      </w:r>
      <w:r w:rsidR="008F4DFC" w:rsidRPr="003B37F6">
        <w:rPr>
          <w:b/>
          <w:iCs/>
          <w:color w:val="000000" w:themeColor="text1"/>
          <w:lang w:val="vi-VN"/>
        </w:rPr>
        <w:t xml:space="preserve"> (</w:t>
      </w:r>
      <w:r w:rsidR="00BA2B55">
        <w:rPr>
          <w:b/>
          <w:iCs/>
          <w:color w:val="000000" w:themeColor="text1"/>
          <w:lang w:val="vi-VN"/>
        </w:rPr>
        <w:t>5,0 điểm</w:t>
      </w:r>
      <w:r w:rsidRPr="003B37F6">
        <w:rPr>
          <w:b/>
          <w:iCs/>
          <w:color w:val="000000" w:themeColor="text1"/>
          <w:lang w:val="vi-VN"/>
        </w:rPr>
        <w:t>):</w:t>
      </w:r>
      <w:r w:rsidRPr="003B37F6">
        <w:rPr>
          <w:b/>
          <w:i/>
          <w:color w:val="000000" w:themeColor="text1"/>
          <w:lang w:val="vi-VN"/>
        </w:rPr>
        <w:t xml:space="preserve"> Mỗi câu trả lời đúng được 0,25 điểm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405"/>
        <w:gridCol w:w="390"/>
        <w:gridCol w:w="392"/>
        <w:gridCol w:w="392"/>
        <w:gridCol w:w="392"/>
        <w:gridCol w:w="390"/>
        <w:gridCol w:w="392"/>
        <w:gridCol w:w="392"/>
        <w:gridCol w:w="388"/>
        <w:gridCol w:w="392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40"/>
      </w:tblGrid>
      <w:tr w:rsidR="007459D8" w:rsidRPr="003B37F6" w14:paraId="7CF4AF23" w14:textId="77777777" w:rsidTr="007459D8">
        <w:tc>
          <w:tcPr>
            <w:tcW w:w="1405" w:type="dxa"/>
          </w:tcPr>
          <w:p w14:paraId="24F7AC44" w14:textId="77777777" w:rsidR="007459D8" w:rsidRPr="003B37F6" w:rsidRDefault="007459D8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bookmarkStart w:id="4" w:name="_Hlk149135595"/>
            <w:bookmarkStart w:id="5" w:name="_Hlk149135632"/>
            <w:r w:rsidRPr="003B37F6">
              <w:rPr>
                <w:b/>
                <w:iCs/>
                <w:color w:val="000000" w:themeColor="text1"/>
                <w:lang w:val="vi-VN"/>
              </w:rPr>
              <w:t>Câu</w:t>
            </w:r>
          </w:p>
        </w:tc>
        <w:tc>
          <w:tcPr>
            <w:tcW w:w="390" w:type="dxa"/>
          </w:tcPr>
          <w:p w14:paraId="4C987B9A" w14:textId="77777777" w:rsidR="007459D8" w:rsidRPr="003B37F6" w:rsidRDefault="007459D8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1</w:t>
            </w:r>
          </w:p>
        </w:tc>
        <w:tc>
          <w:tcPr>
            <w:tcW w:w="392" w:type="dxa"/>
          </w:tcPr>
          <w:p w14:paraId="10CAA70D" w14:textId="77777777" w:rsidR="007459D8" w:rsidRPr="003B37F6" w:rsidRDefault="007459D8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2</w:t>
            </w:r>
          </w:p>
        </w:tc>
        <w:tc>
          <w:tcPr>
            <w:tcW w:w="392" w:type="dxa"/>
          </w:tcPr>
          <w:p w14:paraId="49776AF9" w14:textId="77777777" w:rsidR="007459D8" w:rsidRPr="003B37F6" w:rsidRDefault="007459D8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3</w:t>
            </w:r>
          </w:p>
        </w:tc>
        <w:tc>
          <w:tcPr>
            <w:tcW w:w="392" w:type="dxa"/>
          </w:tcPr>
          <w:p w14:paraId="054FB6B7" w14:textId="77777777" w:rsidR="007459D8" w:rsidRPr="003B37F6" w:rsidRDefault="007459D8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4</w:t>
            </w:r>
          </w:p>
        </w:tc>
        <w:tc>
          <w:tcPr>
            <w:tcW w:w="390" w:type="dxa"/>
          </w:tcPr>
          <w:p w14:paraId="5E213F4E" w14:textId="77777777" w:rsidR="007459D8" w:rsidRPr="003B37F6" w:rsidRDefault="007459D8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5</w:t>
            </w:r>
          </w:p>
        </w:tc>
        <w:tc>
          <w:tcPr>
            <w:tcW w:w="392" w:type="dxa"/>
          </w:tcPr>
          <w:p w14:paraId="3C866F59" w14:textId="77777777" w:rsidR="007459D8" w:rsidRPr="003B37F6" w:rsidRDefault="007459D8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6</w:t>
            </w:r>
          </w:p>
        </w:tc>
        <w:tc>
          <w:tcPr>
            <w:tcW w:w="392" w:type="dxa"/>
          </w:tcPr>
          <w:p w14:paraId="0C6A8546" w14:textId="77777777" w:rsidR="007459D8" w:rsidRPr="003B37F6" w:rsidRDefault="007459D8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7</w:t>
            </w:r>
          </w:p>
        </w:tc>
        <w:tc>
          <w:tcPr>
            <w:tcW w:w="388" w:type="dxa"/>
          </w:tcPr>
          <w:p w14:paraId="6D877D08" w14:textId="77777777" w:rsidR="007459D8" w:rsidRPr="003B37F6" w:rsidRDefault="007459D8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8</w:t>
            </w:r>
          </w:p>
        </w:tc>
        <w:tc>
          <w:tcPr>
            <w:tcW w:w="392" w:type="dxa"/>
          </w:tcPr>
          <w:p w14:paraId="01D49B5D" w14:textId="77777777" w:rsidR="007459D8" w:rsidRPr="003B37F6" w:rsidRDefault="007459D8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9</w:t>
            </w:r>
          </w:p>
        </w:tc>
        <w:tc>
          <w:tcPr>
            <w:tcW w:w="460" w:type="dxa"/>
          </w:tcPr>
          <w:p w14:paraId="5458F136" w14:textId="77777777" w:rsidR="007459D8" w:rsidRPr="003B37F6" w:rsidRDefault="007459D8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10</w:t>
            </w:r>
          </w:p>
        </w:tc>
        <w:tc>
          <w:tcPr>
            <w:tcW w:w="460" w:type="dxa"/>
          </w:tcPr>
          <w:p w14:paraId="732A87D2" w14:textId="77777777" w:rsidR="007459D8" w:rsidRPr="003B37F6" w:rsidRDefault="007459D8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11</w:t>
            </w:r>
          </w:p>
        </w:tc>
        <w:tc>
          <w:tcPr>
            <w:tcW w:w="460" w:type="dxa"/>
          </w:tcPr>
          <w:p w14:paraId="41A98703" w14:textId="77777777" w:rsidR="007459D8" w:rsidRPr="003B37F6" w:rsidRDefault="007459D8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12</w:t>
            </w:r>
          </w:p>
        </w:tc>
        <w:tc>
          <w:tcPr>
            <w:tcW w:w="460" w:type="dxa"/>
          </w:tcPr>
          <w:p w14:paraId="1FAD6485" w14:textId="77777777" w:rsidR="007459D8" w:rsidRPr="003B37F6" w:rsidRDefault="007459D8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13</w:t>
            </w:r>
          </w:p>
        </w:tc>
        <w:tc>
          <w:tcPr>
            <w:tcW w:w="460" w:type="dxa"/>
          </w:tcPr>
          <w:p w14:paraId="59F60168" w14:textId="77777777" w:rsidR="007459D8" w:rsidRPr="003B37F6" w:rsidRDefault="007459D8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14</w:t>
            </w:r>
          </w:p>
        </w:tc>
        <w:tc>
          <w:tcPr>
            <w:tcW w:w="460" w:type="dxa"/>
          </w:tcPr>
          <w:p w14:paraId="4DA0CA5F" w14:textId="77777777" w:rsidR="007459D8" w:rsidRPr="003B37F6" w:rsidRDefault="007459D8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15</w:t>
            </w:r>
          </w:p>
        </w:tc>
        <w:tc>
          <w:tcPr>
            <w:tcW w:w="460" w:type="dxa"/>
          </w:tcPr>
          <w:p w14:paraId="2C808551" w14:textId="77777777" w:rsidR="007459D8" w:rsidRPr="003B37F6" w:rsidRDefault="007459D8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16</w:t>
            </w:r>
          </w:p>
        </w:tc>
        <w:tc>
          <w:tcPr>
            <w:tcW w:w="460" w:type="dxa"/>
          </w:tcPr>
          <w:p w14:paraId="59872FFE" w14:textId="77777777" w:rsidR="007459D8" w:rsidRPr="003B37F6" w:rsidRDefault="007459D8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17</w:t>
            </w:r>
          </w:p>
        </w:tc>
        <w:tc>
          <w:tcPr>
            <w:tcW w:w="460" w:type="dxa"/>
          </w:tcPr>
          <w:p w14:paraId="32490CA0" w14:textId="77777777" w:rsidR="007459D8" w:rsidRPr="003B37F6" w:rsidRDefault="007459D8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18</w:t>
            </w:r>
          </w:p>
        </w:tc>
        <w:tc>
          <w:tcPr>
            <w:tcW w:w="460" w:type="dxa"/>
          </w:tcPr>
          <w:p w14:paraId="37761870" w14:textId="77777777" w:rsidR="007459D8" w:rsidRPr="003B37F6" w:rsidRDefault="007459D8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19</w:t>
            </w:r>
          </w:p>
        </w:tc>
        <w:tc>
          <w:tcPr>
            <w:tcW w:w="540" w:type="dxa"/>
          </w:tcPr>
          <w:p w14:paraId="48945103" w14:textId="77777777" w:rsidR="007459D8" w:rsidRPr="003B37F6" w:rsidRDefault="007459D8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20</w:t>
            </w:r>
          </w:p>
        </w:tc>
      </w:tr>
      <w:bookmarkEnd w:id="4"/>
      <w:tr w:rsidR="007459D8" w:rsidRPr="003B37F6" w14:paraId="735C3ED6" w14:textId="77777777" w:rsidTr="007459D8">
        <w:tc>
          <w:tcPr>
            <w:tcW w:w="1405" w:type="dxa"/>
          </w:tcPr>
          <w:p w14:paraId="51EFC3C1" w14:textId="77777777" w:rsidR="007459D8" w:rsidRPr="003B37F6" w:rsidRDefault="007459D8" w:rsidP="0040702F">
            <w:pPr>
              <w:pStyle w:val="NormalWeb"/>
              <w:spacing w:before="0" w:beforeAutospacing="0" w:after="0" w:afterAutospacing="0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LS&amp;ĐL601</w:t>
            </w:r>
          </w:p>
        </w:tc>
        <w:tc>
          <w:tcPr>
            <w:tcW w:w="390" w:type="dxa"/>
          </w:tcPr>
          <w:p w14:paraId="7635AEA2" w14:textId="56BFD0E2" w:rsidR="007459D8" w:rsidRPr="003B37F6" w:rsidRDefault="007459D8" w:rsidP="0040702F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B</w:t>
            </w:r>
          </w:p>
        </w:tc>
        <w:tc>
          <w:tcPr>
            <w:tcW w:w="392" w:type="dxa"/>
          </w:tcPr>
          <w:p w14:paraId="04796FCC" w14:textId="51FB293B" w:rsidR="007459D8" w:rsidRPr="003B37F6" w:rsidRDefault="007459D8" w:rsidP="0040702F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C</w:t>
            </w:r>
          </w:p>
        </w:tc>
        <w:tc>
          <w:tcPr>
            <w:tcW w:w="392" w:type="dxa"/>
          </w:tcPr>
          <w:p w14:paraId="41C28ACC" w14:textId="2B69A0D7" w:rsidR="007459D8" w:rsidRPr="003B37F6" w:rsidRDefault="007459D8" w:rsidP="0040702F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C</w:t>
            </w:r>
          </w:p>
        </w:tc>
        <w:tc>
          <w:tcPr>
            <w:tcW w:w="392" w:type="dxa"/>
          </w:tcPr>
          <w:p w14:paraId="5F539BF5" w14:textId="0E4C1ADF" w:rsidR="007459D8" w:rsidRPr="003B37F6" w:rsidRDefault="007459D8" w:rsidP="0040702F">
            <w:pPr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C</w:t>
            </w:r>
          </w:p>
        </w:tc>
        <w:tc>
          <w:tcPr>
            <w:tcW w:w="390" w:type="dxa"/>
          </w:tcPr>
          <w:p w14:paraId="2592FCC4" w14:textId="18AF8A6C" w:rsidR="007459D8" w:rsidRPr="003B37F6" w:rsidRDefault="007459D8" w:rsidP="0040702F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D</w:t>
            </w:r>
          </w:p>
        </w:tc>
        <w:tc>
          <w:tcPr>
            <w:tcW w:w="392" w:type="dxa"/>
          </w:tcPr>
          <w:p w14:paraId="12F7C139" w14:textId="215E078F" w:rsidR="007459D8" w:rsidRPr="003B37F6" w:rsidRDefault="007459D8" w:rsidP="0040702F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A</w:t>
            </w:r>
          </w:p>
        </w:tc>
        <w:tc>
          <w:tcPr>
            <w:tcW w:w="392" w:type="dxa"/>
          </w:tcPr>
          <w:p w14:paraId="45BC6F43" w14:textId="2F54C6E0" w:rsidR="007459D8" w:rsidRPr="003B37F6" w:rsidRDefault="007459D8" w:rsidP="0040702F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D</w:t>
            </w:r>
          </w:p>
        </w:tc>
        <w:tc>
          <w:tcPr>
            <w:tcW w:w="388" w:type="dxa"/>
          </w:tcPr>
          <w:p w14:paraId="69054916" w14:textId="625E559E" w:rsidR="007459D8" w:rsidRPr="003B37F6" w:rsidRDefault="007459D8" w:rsidP="0040702F">
            <w:pPr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C</w:t>
            </w:r>
          </w:p>
        </w:tc>
        <w:tc>
          <w:tcPr>
            <w:tcW w:w="392" w:type="dxa"/>
          </w:tcPr>
          <w:p w14:paraId="0AD1B27A" w14:textId="58076ADC" w:rsidR="007459D8" w:rsidRPr="003B37F6" w:rsidRDefault="007459D8" w:rsidP="0040702F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B</w:t>
            </w:r>
          </w:p>
        </w:tc>
        <w:tc>
          <w:tcPr>
            <w:tcW w:w="460" w:type="dxa"/>
          </w:tcPr>
          <w:p w14:paraId="29B8B1DC" w14:textId="2F9B594F" w:rsidR="007459D8" w:rsidRPr="003B37F6" w:rsidRDefault="007459D8" w:rsidP="0040702F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D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D8C1FF6" w14:textId="75BDE7F0" w:rsidR="007459D8" w:rsidRPr="003B37F6" w:rsidRDefault="007459D8" w:rsidP="0040702F">
            <w:pPr>
              <w:widowControl/>
              <w:rPr>
                <w:rFonts w:eastAsia="Times New Roman"/>
                <w:color w:val="000000"/>
                <w:kern w:val="0"/>
                <w:szCs w:val="24"/>
                <w:lang w:val="vi-VN" w:eastAsia="en-US"/>
              </w:rPr>
            </w:pPr>
            <w:r>
              <w:rPr>
                <w:rFonts w:eastAsia="Times New Roman"/>
                <w:color w:val="000000"/>
                <w:kern w:val="0"/>
                <w:szCs w:val="24"/>
                <w:lang w:val="vi-VN" w:eastAsia="en-US"/>
              </w:rPr>
              <w:t>C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3B2EE71" w14:textId="1177E3E4" w:rsidR="007459D8" w:rsidRPr="003B37F6" w:rsidRDefault="007459D8" w:rsidP="0040702F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C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3272493B" w14:textId="3F6E657D" w:rsidR="007459D8" w:rsidRPr="003B37F6" w:rsidRDefault="007459D8" w:rsidP="0040702F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D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57030BA" w14:textId="09384714" w:rsidR="007459D8" w:rsidRPr="003B37F6" w:rsidRDefault="007459D8" w:rsidP="0040702F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D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1C0A36AD" w14:textId="7C72AA01" w:rsidR="007459D8" w:rsidRPr="003B37F6" w:rsidRDefault="007459D8" w:rsidP="0040702F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B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EE03BED" w14:textId="05A781ED" w:rsidR="007459D8" w:rsidRPr="003B37F6" w:rsidRDefault="007459D8" w:rsidP="0040702F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D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B67CBF7" w14:textId="55F0DE39" w:rsidR="007459D8" w:rsidRPr="003B37F6" w:rsidRDefault="007459D8" w:rsidP="0040702F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C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808868B" w14:textId="148A2646" w:rsidR="007459D8" w:rsidRPr="003B37F6" w:rsidRDefault="007459D8" w:rsidP="0040702F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B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A1E44BB" w14:textId="12EAFEAF" w:rsidR="007459D8" w:rsidRPr="003B37F6" w:rsidRDefault="007459D8" w:rsidP="0040702F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A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63FA9A7" w14:textId="5C393C57" w:rsidR="007459D8" w:rsidRPr="003B37F6" w:rsidRDefault="007459D8" w:rsidP="0040702F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A</w:t>
            </w:r>
          </w:p>
        </w:tc>
      </w:tr>
      <w:tr w:rsidR="007459D8" w:rsidRPr="003B37F6" w14:paraId="086B9187" w14:textId="77777777" w:rsidTr="007459D8">
        <w:tc>
          <w:tcPr>
            <w:tcW w:w="1405" w:type="dxa"/>
          </w:tcPr>
          <w:p w14:paraId="34E38969" w14:textId="77777777" w:rsidR="007459D8" w:rsidRPr="003B37F6" w:rsidRDefault="007459D8" w:rsidP="0040702F">
            <w:pPr>
              <w:pStyle w:val="NormalWeb"/>
              <w:spacing w:before="0" w:beforeAutospacing="0" w:after="0" w:afterAutospacing="0"/>
              <w:rPr>
                <w:b/>
                <w:iCs/>
                <w:color w:val="000000" w:themeColor="text1"/>
                <w:u w:val="single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LS&amp;ĐL603</w:t>
            </w:r>
          </w:p>
        </w:tc>
        <w:tc>
          <w:tcPr>
            <w:tcW w:w="390" w:type="dxa"/>
          </w:tcPr>
          <w:p w14:paraId="181B49C1" w14:textId="1ACCBB5C" w:rsidR="007459D8" w:rsidRPr="003B37F6" w:rsidRDefault="007459D8" w:rsidP="0040702F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C</w:t>
            </w:r>
          </w:p>
        </w:tc>
        <w:tc>
          <w:tcPr>
            <w:tcW w:w="392" w:type="dxa"/>
          </w:tcPr>
          <w:p w14:paraId="69E924F6" w14:textId="44998911" w:rsidR="007459D8" w:rsidRPr="003B37F6" w:rsidRDefault="007459D8" w:rsidP="0040702F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D</w:t>
            </w:r>
          </w:p>
        </w:tc>
        <w:tc>
          <w:tcPr>
            <w:tcW w:w="392" w:type="dxa"/>
          </w:tcPr>
          <w:p w14:paraId="303BE5E2" w14:textId="512C2C70" w:rsidR="007459D8" w:rsidRPr="003B37F6" w:rsidRDefault="007459D8" w:rsidP="0040702F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C</w:t>
            </w:r>
          </w:p>
        </w:tc>
        <w:tc>
          <w:tcPr>
            <w:tcW w:w="392" w:type="dxa"/>
          </w:tcPr>
          <w:p w14:paraId="04EED3E4" w14:textId="26B1A7AB" w:rsidR="007459D8" w:rsidRPr="003B37F6" w:rsidRDefault="007459D8" w:rsidP="0040702F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A</w:t>
            </w:r>
          </w:p>
        </w:tc>
        <w:tc>
          <w:tcPr>
            <w:tcW w:w="390" w:type="dxa"/>
          </w:tcPr>
          <w:p w14:paraId="59437B90" w14:textId="087A22F1" w:rsidR="007459D8" w:rsidRPr="003B37F6" w:rsidRDefault="007459D8" w:rsidP="0040702F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B</w:t>
            </w:r>
          </w:p>
        </w:tc>
        <w:tc>
          <w:tcPr>
            <w:tcW w:w="392" w:type="dxa"/>
          </w:tcPr>
          <w:p w14:paraId="0CE823D3" w14:textId="509B2688" w:rsidR="007459D8" w:rsidRPr="003B37F6" w:rsidRDefault="007459D8" w:rsidP="0040702F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A</w:t>
            </w:r>
          </w:p>
        </w:tc>
        <w:tc>
          <w:tcPr>
            <w:tcW w:w="392" w:type="dxa"/>
          </w:tcPr>
          <w:p w14:paraId="40B30755" w14:textId="6B2204F9" w:rsidR="007459D8" w:rsidRPr="003B37F6" w:rsidRDefault="007459D8" w:rsidP="0040702F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D</w:t>
            </w:r>
          </w:p>
        </w:tc>
        <w:tc>
          <w:tcPr>
            <w:tcW w:w="388" w:type="dxa"/>
          </w:tcPr>
          <w:p w14:paraId="2F2D0BC4" w14:textId="1325AEEF" w:rsidR="007459D8" w:rsidRPr="003B37F6" w:rsidRDefault="007459D8" w:rsidP="0040702F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C</w:t>
            </w:r>
          </w:p>
        </w:tc>
        <w:tc>
          <w:tcPr>
            <w:tcW w:w="392" w:type="dxa"/>
          </w:tcPr>
          <w:p w14:paraId="6E292768" w14:textId="27B4BEA6" w:rsidR="007459D8" w:rsidRPr="003B37F6" w:rsidRDefault="007459D8" w:rsidP="0040702F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C</w:t>
            </w:r>
          </w:p>
        </w:tc>
        <w:tc>
          <w:tcPr>
            <w:tcW w:w="460" w:type="dxa"/>
          </w:tcPr>
          <w:p w14:paraId="3BD9AC61" w14:textId="5C02A624" w:rsidR="007459D8" w:rsidRPr="003B37F6" w:rsidRDefault="007459D8" w:rsidP="0040702F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B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8B6D8C9" w14:textId="6CACA9FD" w:rsidR="007459D8" w:rsidRPr="003B37F6" w:rsidRDefault="007459D8" w:rsidP="0040702F">
            <w:pPr>
              <w:widowControl/>
              <w:rPr>
                <w:rFonts w:eastAsia="Times New Roman"/>
                <w:color w:val="000000"/>
                <w:kern w:val="0"/>
                <w:szCs w:val="24"/>
                <w:lang w:val="vi-VN" w:eastAsia="en-US"/>
              </w:rPr>
            </w:pPr>
            <w:r>
              <w:rPr>
                <w:rFonts w:eastAsia="Times New Roman"/>
                <w:color w:val="000000"/>
                <w:kern w:val="0"/>
                <w:szCs w:val="24"/>
                <w:lang w:val="vi-VN" w:eastAsia="en-US"/>
              </w:rPr>
              <w:t>D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9A75ECE" w14:textId="370232DE" w:rsidR="007459D8" w:rsidRPr="003B37F6" w:rsidRDefault="007459D8" w:rsidP="0040702F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B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4ECB8C2" w14:textId="6A662E1C" w:rsidR="007459D8" w:rsidRPr="003B37F6" w:rsidRDefault="007459D8" w:rsidP="0040702F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C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3878E5F6" w14:textId="6D03E29A" w:rsidR="007459D8" w:rsidRPr="003B37F6" w:rsidRDefault="007459D8" w:rsidP="0040702F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B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111ACF09" w14:textId="49192681" w:rsidR="007459D8" w:rsidRPr="003B37F6" w:rsidRDefault="007459D8" w:rsidP="0040702F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D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C853661" w14:textId="64E706BE" w:rsidR="007459D8" w:rsidRPr="003B37F6" w:rsidRDefault="007459D8" w:rsidP="0040702F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C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D84043A" w14:textId="0DFA85BC" w:rsidR="007459D8" w:rsidRPr="003B37F6" w:rsidRDefault="007459D8" w:rsidP="0040702F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D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3CA2E882" w14:textId="5EE9478D" w:rsidR="007459D8" w:rsidRPr="003B37F6" w:rsidRDefault="007459D8" w:rsidP="0040702F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A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50BE88FC" w14:textId="366AC64A" w:rsidR="007459D8" w:rsidRPr="003B37F6" w:rsidRDefault="007459D8" w:rsidP="0040702F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A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89A0982" w14:textId="3945C519" w:rsidR="007459D8" w:rsidRPr="003B37F6" w:rsidRDefault="007459D8" w:rsidP="0040702F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B</w:t>
            </w:r>
          </w:p>
        </w:tc>
      </w:tr>
      <w:bookmarkEnd w:id="5"/>
    </w:tbl>
    <w:p w14:paraId="702711FC" w14:textId="77777777" w:rsidR="00D415F6" w:rsidRPr="003B37F6" w:rsidRDefault="00D415F6" w:rsidP="00D415F6">
      <w:pPr>
        <w:pStyle w:val="NormalWeb"/>
        <w:shd w:val="clear" w:color="auto" w:fill="FFFFFF"/>
        <w:spacing w:before="0" w:beforeAutospacing="0" w:after="0" w:afterAutospacing="0"/>
        <w:rPr>
          <w:iCs/>
          <w:color w:val="000000" w:themeColor="text1"/>
          <w:u w:val="single"/>
          <w:lang w:val="vi-VN"/>
        </w:rPr>
      </w:pPr>
    </w:p>
    <w:p w14:paraId="25E9D7BA" w14:textId="70F7EEA0" w:rsidR="00D415F6" w:rsidRPr="003B37F6" w:rsidRDefault="00F3680A" w:rsidP="00F3680A">
      <w:pPr>
        <w:pStyle w:val="NormalWeb"/>
        <w:shd w:val="clear" w:color="auto" w:fill="FFFFFF"/>
        <w:spacing w:before="0" w:beforeAutospacing="0" w:after="0" w:afterAutospacing="0"/>
        <w:rPr>
          <w:b/>
          <w:iCs/>
          <w:color w:val="000000" w:themeColor="text1"/>
          <w:lang w:val="vi-VN"/>
        </w:rPr>
      </w:pPr>
      <w:r w:rsidRPr="003B37F6">
        <w:rPr>
          <w:b/>
          <w:iCs/>
          <w:color w:val="000000" w:themeColor="text1"/>
          <w:lang w:val="vi-VN"/>
        </w:rPr>
        <w:t xml:space="preserve">      </w:t>
      </w:r>
      <w:r w:rsidR="00D415F6" w:rsidRPr="003B37F6">
        <w:rPr>
          <w:b/>
          <w:iCs/>
          <w:color w:val="000000" w:themeColor="text1"/>
          <w:lang w:val="vi-VN"/>
        </w:rPr>
        <w:t>II. TỰ LUẬN (</w:t>
      </w:r>
      <w:r w:rsidR="00BA2B55">
        <w:rPr>
          <w:b/>
          <w:iCs/>
          <w:color w:val="000000" w:themeColor="text1"/>
          <w:lang w:val="vi-VN"/>
        </w:rPr>
        <w:t>5,0 điểm</w:t>
      </w:r>
      <w:r w:rsidR="00D415F6" w:rsidRPr="003B37F6">
        <w:rPr>
          <w:b/>
          <w:iCs/>
          <w:color w:val="000000" w:themeColor="text1"/>
          <w:lang w:val="vi-VN"/>
        </w:rPr>
        <w:t>)</w:t>
      </w:r>
    </w:p>
    <w:p w14:paraId="1705B2B2" w14:textId="77777777" w:rsidR="00C75F2F" w:rsidRPr="003B37F6" w:rsidRDefault="00C75F2F" w:rsidP="00D415F6">
      <w:pPr>
        <w:pStyle w:val="NormalWeb"/>
        <w:shd w:val="clear" w:color="auto" w:fill="FFFFFF"/>
        <w:spacing w:before="0" w:beforeAutospacing="0" w:after="0" w:afterAutospacing="0"/>
        <w:rPr>
          <w:b/>
          <w:iCs/>
          <w:color w:val="000000" w:themeColor="text1"/>
          <w:lang w:val="vi-VN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135"/>
        <w:gridCol w:w="7938"/>
        <w:gridCol w:w="992"/>
      </w:tblGrid>
      <w:tr w:rsidR="00470A37" w:rsidRPr="003B37F6" w14:paraId="37726360" w14:textId="77777777" w:rsidTr="007459D8">
        <w:tc>
          <w:tcPr>
            <w:tcW w:w="1135" w:type="dxa"/>
          </w:tcPr>
          <w:p w14:paraId="50A50C03" w14:textId="77777777" w:rsidR="00470A37" w:rsidRPr="003B37F6" w:rsidRDefault="00470A37" w:rsidP="00C20E5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Câu</w:t>
            </w:r>
          </w:p>
        </w:tc>
        <w:tc>
          <w:tcPr>
            <w:tcW w:w="7938" w:type="dxa"/>
          </w:tcPr>
          <w:p w14:paraId="66CAB584" w14:textId="77777777" w:rsidR="00470A37" w:rsidRPr="003B37F6" w:rsidRDefault="00470A37" w:rsidP="00C20E5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Nội dung</w:t>
            </w:r>
          </w:p>
        </w:tc>
        <w:tc>
          <w:tcPr>
            <w:tcW w:w="992" w:type="dxa"/>
          </w:tcPr>
          <w:p w14:paraId="09A26E69" w14:textId="77777777" w:rsidR="00470A37" w:rsidRPr="003B37F6" w:rsidRDefault="00470A37" w:rsidP="00C20E5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Điểm</w:t>
            </w:r>
          </w:p>
        </w:tc>
      </w:tr>
      <w:tr w:rsidR="00470A37" w:rsidRPr="003B37F6" w14:paraId="239ECA0C" w14:textId="77777777" w:rsidTr="007459D8">
        <w:tc>
          <w:tcPr>
            <w:tcW w:w="1135" w:type="dxa"/>
          </w:tcPr>
          <w:p w14:paraId="3A5B1A50" w14:textId="77777777" w:rsidR="00470A37" w:rsidRPr="003B37F6" w:rsidRDefault="00470A37" w:rsidP="00D6225B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Câu 1</w:t>
            </w:r>
          </w:p>
          <w:p w14:paraId="540D50FE" w14:textId="0B2A3353" w:rsidR="00470A37" w:rsidRPr="003B37F6" w:rsidRDefault="00470A37" w:rsidP="00D6225B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(1.</w:t>
            </w:r>
            <w:r w:rsidR="004855F0" w:rsidRPr="003B37F6">
              <w:rPr>
                <w:b/>
                <w:iCs/>
                <w:color w:val="000000" w:themeColor="text1"/>
              </w:rPr>
              <w:t>5</w:t>
            </w:r>
            <w:r w:rsidRPr="003B37F6">
              <w:rPr>
                <w:b/>
                <w:iCs/>
                <w:color w:val="000000" w:themeColor="text1"/>
                <w:lang w:val="vi-VN"/>
              </w:rPr>
              <w:t>đ)</w:t>
            </w:r>
          </w:p>
        </w:tc>
        <w:tc>
          <w:tcPr>
            <w:tcW w:w="7938" w:type="dxa"/>
          </w:tcPr>
          <w:p w14:paraId="63B62174" w14:textId="2BA77CA2" w:rsidR="004855F0" w:rsidRPr="003B37F6" w:rsidRDefault="004855F0" w:rsidP="004855F0">
            <w:pPr>
              <w:spacing w:line="276" w:lineRule="auto"/>
              <w:jc w:val="both"/>
              <w:rPr>
                <w:szCs w:val="24"/>
                <w:lang w:val="vi-VN"/>
              </w:rPr>
            </w:pPr>
            <w:r w:rsidRPr="003B37F6">
              <w:rPr>
                <w:szCs w:val="24"/>
                <w:lang w:val="vi-VN"/>
              </w:rPr>
              <w:t xml:space="preserve">- </w:t>
            </w:r>
            <w:r w:rsidRPr="003B37F6">
              <w:rPr>
                <w:szCs w:val="24"/>
              </w:rPr>
              <w:t>Khái niệm</w:t>
            </w:r>
            <w:r w:rsidRPr="003B37F6">
              <w:rPr>
                <w:szCs w:val="24"/>
                <w:lang w:val="vi-VN"/>
              </w:rPr>
              <w:t>:</w:t>
            </w:r>
            <w:r w:rsidRPr="003B37F6">
              <w:rPr>
                <w:szCs w:val="24"/>
              </w:rPr>
              <w:t xml:space="preserve"> </w:t>
            </w:r>
            <w:r w:rsidRPr="003B37F6">
              <w:rPr>
                <w:szCs w:val="24"/>
                <w:lang w:val="vi-VN"/>
              </w:rPr>
              <w:t>Là những di tích, đồ vật của người xưa còn lưu giữ lại trong lòng đất hay trên mặt đất.</w:t>
            </w:r>
          </w:p>
          <w:p w14:paraId="5D2E5E25" w14:textId="18246533" w:rsidR="004855F0" w:rsidRPr="003B37F6" w:rsidRDefault="004855F0" w:rsidP="004855F0">
            <w:pPr>
              <w:spacing w:line="276" w:lineRule="auto"/>
              <w:jc w:val="both"/>
              <w:rPr>
                <w:szCs w:val="24"/>
                <w:lang w:val="vi-VN"/>
              </w:rPr>
            </w:pPr>
            <w:r w:rsidRPr="003B37F6">
              <w:rPr>
                <w:b/>
                <w:szCs w:val="24"/>
              </w:rPr>
              <w:t xml:space="preserve">- </w:t>
            </w:r>
            <w:r w:rsidRPr="003B37F6">
              <w:rPr>
                <w:bCs/>
                <w:szCs w:val="24"/>
              </w:rPr>
              <w:t>Ý nghĩa</w:t>
            </w:r>
            <w:r w:rsidRPr="003B37F6">
              <w:rPr>
                <w:b/>
                <w:szCs w:val="24"/>
              </w:rPr>
              <w:t>:</w:t>
            </w:r>
            <w:r w:rsidRPr="003B37F6">
              <w:rPr>
                <w:b/>
                <w:szCs w:val="24"/>
                <w:lang w:val="vi-VN"/>
              </w:rPr>
              <w:t xml:space="preserve"> </w:t>
            </w:r>
            <w:r w:rsidRPr="003B37F6">
              <w:rPr>
                <w:szCs w:val="24"/>
                <w:lang w:val="vi-VN"/>
              </w:rPr>
              <w:t>Giúp chúng ta biết cụ thể và trung thực về đời sống vật chất và phần nào đời sống tinh thần của người xưa.</w:t>
            </w:r>
          </w:p>
          <w:p w14:paraId="1BBCA024" w14:textId="0A459D23" w:rsidR="00470A37" w:rsidRPr="003B37F6" w:rsidRDefault="004855F0" w:rsidP="004855F0">
            <w:pPr>
              <w:spacing w:line="276" w:lineRule="auto"/>
              <w:jc w:val="both"/>
              <w:rPr>
                <w:szCs w:val="24"/>
                <w:lang w:val="vi-VN"/>
              </w:rPr>
            </w:pPr>
            <w:r w:rsidRPr="003B37F6">
              <w:rPr>
                <w:szCs w:val="24"/>
                <w:lang w:val="vi-VN"/>
              </w:rPr>
              <w:t xml:space="preserve">- Hs nêu được </w:t>
            </w:r>
            <w:r w:rsidRPr="003B37F6">
              <w:rPr>
                <w:szCs w:val="24"/>
              </w:rPr>
              <w:t>2 hành động, việc làm cụ thể đúng để bảo tồn nguồn tư liệu hiện vật được 0,25 điểm.</w:t>
            </w:r>
          </w:p>
        </w:tc>
        <w:tc>
          <w:tcPr>
            <w:tcW w:w="992" w:type="dxa"/>
          </w:tcPr>
          <w:p w14:paraId="0D1EE77D" w14:textId="77777777" w:rsidR="00470A37" w:rsidRPr="003B37F6" w:rsidRDefault="00470A37" w:rsidP="003F7688">
            <w:pPr>
              <w:spacing w:line="276" w:lineRule="auto"/>
              <w:jc w:val="center"/>
              <w:rPr>
                <w:bCs/>
                <w:color w:val="000000"/>
                <w:szCs w:val="24"/>
                <w:lang w:val="vi-VN"/>
              </w:rPr>
            </w:pPr>
            <w:r w:rsidRPr="003B37F6">
              <w:rPr>
                <w:bCs/>
                <w:color w:val="000000"/>
                <w:szCs w:val="24"/>
                <w:lang w:val="vi-VN"/>
              </w:rPr>
              <w:t>0,5đ</w:t>
            </w:r>
          </w:p>
          <w:p w14:paraId="004D1DD2" w14:textId="77777777" w:rsidR="004855F0" w:rsidRPr="003B37F6" w:rsidRDefault="004855F0" w:rsidP="003F7688">
            <w:pPr>
              <w:spacing w:line="276" w:lineRule="auto"/>
              <w:jc w:val="center"/>
              <w:rPr>
                <w:bCs/>
                <w:color w:val="000000"/>
                <w:szCs w:val="24"/>
                <w:lang w:val="vi-VN"/>
              </w:rPr>
            </w:pPr>
          </w:p>
          <w:p w14:paraId="7ACB58E3" w14:textId="0AEEA56E" w:rsidR="00470A37" w:rsidRPr="003B37F6" w:rsidRDefault="00470A37" w:rsidP="003F7688">
            <w:pPr>
              <w:spacing w:line="276" w:lineRule="auto"/>
              <w:jc w:val="center"/>
              <w:rPr>
                <w:bCs/>
                <w:color w:val="000000"/>
                <w:szCs w:val="24"/>
                <w:lang w:val="vi-VN"/>
              </w:rPr>
            </w:pPr>
            <w:r w:rsidRPr="003B37F6">
              <w:rPr>
                <w:bCs/>
                <w:color w:val="000000"/>
                <w:szCs w:val="24"/>
                <w:lang w:val="vi-VN"/>
              </w:rPr>
              <w:t>0,5đ</w:t>
            </w:r>
          </w:p>
          <w:p w14:paraId="53453AA4" w14:textId="77777777" w:rsidR="004855F0" w:rsidRPr="003B37F6" w:rsidRDefault="004855F0" w:rsidP="003F7688">
            <w:pPr>
              <w:spacing w:line="276" w:lineRule="auto"/>
              <w:jc w:val="center"/>
              <w:rPr>
                <w:bCs/>
                <w:color w:val="000000"/>
                <w:szCs w:val="24"/>
                <w:lang w:val="vi-VN"/>
              </w:rPr>
            </w:pPr>
          </w:p>
          <w:p w14:paraId="661DE31D" w14:textId="21E77514" w:rsidR="00470A37" w:rsidRPr="003B37F6" w:rsidRDefault="00470A37" w:rsidP="003F7688">
            <w:pPr>
              <w:spacing w:line="276" w:lineRule="auto"/>
              <w:jc w:val="center"/>
              <w:rPr>
                <w:szCs w:val="24"/>
                <w:lang w:val="vi-VN"/>
              </w:rPr>
            </w:pPr>
            <w:r w:rsidRPr="003B37F6">
              <w:rPr>
                <w:bCs/>
                <w:color w:val="000000"/>
                <w:szCs w:val="24"/>
                <w:lang w:val="vi-VN"/>
              </w:rPr>
              <w:t>0,5đ</w:t>
            </w:r>
          </w:p>
        </w:tc>
      </w:tr>
      <w:tr w:rsidR="00470A37" w:rsidRPr="003B37F6" w14:paraId="58067678" w14:textId="77777777" w:rsidTr="001441AB">
        <w:trPr>
          <w:trHeight w:val="1853"/>
        </w:trPr>
        <w:tc>
          <w:tcPr>
            <w:tcW w:w="1135" w:type="dxa"/>
          </w:tcPr>
          <w:p w14:paraId="1DB9E12A" w14:textId="77777777" w:rsidR="00470A37" w:rsidRPr="003B37F6" w:rsidRDefault="00470A37" w:rsidP="00D6225B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Câu 2</w:t>
            </w:r>
          </w:p>
          <w:p w14:paraId="7EFFC193" w14:textId="1C59B1AD" w:rsidR="003B0F46" w:rsidRDefault="00470A37" w:rsidP="00D6225B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(1đ)</w:t>
            </w:r>
          </w:p>
          <w:p w14:paraId="4EB61FBE" w14:textId="3C9490F0" w:rsidR="00470A37" w:rsidRPr="003B0F46" w:rsidRDefault="00470A37" w:rsidP="003B0F46">
            <w:pPr>
              <w:rPr>
                <w:lang w:val="vi-VN" w:eastAsia="en-US"/>
              </w:rPr>
            </w:pPr>
          </w:p>
        </w:tc>
        <w:tc>
          <w:tcPr>
            <w:tcW w:w="7938" w:type="dxa"/>
          </w:tcPr>
          <w:p w14:paraId="34B222E2" w14:textId="4B8A4075" w:rsidR="00470A37" w:rsidRPr="003B37F6" w:rsidRDefault="00D9305C" w:rsidP="00D9305C">
            <w:pPr>
              <w:spacing w:line="276" w:lineRule="auto"/>
              <w:jc w:val="both"/>
              <w:rPr>
                <w:b/>
                <w:szCs w:val="24"/>
                <w:lang w:val="vi-VN"/>
              </w:rPr>
            </w:pPr>
            <w:r w:rsidRPr="003B37F6">
              <w:rPr>
                <w:szCs w:val="24"/>
                <w:lang w:val="vi-VN"/>
              </w:rPr>
              <w:t xml:space="preserve">- </w:t>
            </w:r>
            <w:r w:rsidR="00470A37" w:rsidRPr="003B37F6">
              <w:rPr>
                <w:szCs w:val="24"/>
                <w:lang w:val="vi-VN"/>
              </w:rPr>
              <w:t>Quá trình tiến hóa từ Vượn người thành người trải qua 3 giai đoạn: Vượn người, người tối cổ, người tinh khôn.</w:t>
            </w:r>
          </w:p>
          <w:p w14:paraId="30F102F5" w14:textId="15311E62" w:rsidR="00470A37" w:rsidRPr="003B37F6" w:rsidRDefault="00D9305C" w:rsidP="00D9305C">
            <w:pPr>
              <w:spacing w:line="276" w:lineRule="auto"/>
              <w:jc w:val="both"/>
              <w:rPr>
                <w:szCs w:val="24"/>
                <w:lang w:val="vi-VN"/>
              </w:rPr>
            </w:pPr>
            <w:r w:rsidRPr="003B37F6">
              <w:rPr>
                <w:szCs w:val="24"/>
              </w:rPr>
              <w:t xml:space="preserve">- </w:t>
            </w:r>
            <w:r w:rsidR="00470A37" w:rsidRPr="003B37F6">
              <w:rPr>
                <w:szCs w:val="24"/>
                <w:lang w:val="vi-VN"/>
              </w:rPr>
              <w:t>Người tối cổ:</w:t>
            </w:r>
          </w:p>
          <w:p w14:paraId="290B3617" w14:textId="77777777" w:rsidR="00470A37" w:rsidRPr="003B37F6" w:rsidRDefault="00470A37" w:rsidP="00D6225B">
            <w:pPr>
              <w:pStyle w:val="ListParagraph"/>
              <w:spacing w:line="276" w:lineRule="auto"/>
              <w:ind w:left="284"/>
              <w:jc w:val="both"/>
              <w:rPr>
                <w:rFonts w:cs="Times New Roman"/>
                <w:szCs w:val="24"/>
                <w:lang w:val="vi-VN"/>
              </w:rPr>
            </w:pPr>
            <w:r w:rsidRPr="003B37F6">
              <w:rPr>
                <w:rFonts w:cs="Times New Roman"/>
                <w:szCs w:val="24"/>
                <w:lang w:val="vi-VN"/>
              </w:rPr>
              <w:t>+ Thời gian: Khoảng 4 triệu năm.</w:t>
            </w:r>
          </w:p>
          <w:p w14:paraId="2E26D5F7" w14:textId="77777777" w:rsidR="00470A37" w:rsidRPr="003B37F6" w:rsidRDefault="00470A37" w:rsidP="00D6225B">
            <w:pPr>
              <w:pStyle w:val="ListParagraph"/>
              <w:spacing w:line="276" w:lineRule="auto"/>
              <w:ind w:left="284"/>
              <w:jc w:val="both"/>
              <w:rPr>
                <w:rFonts w:cs="Times New Roman"/>
                <w:szCs w:val="24"/>
                <w:lang w:val="vi-VN"/>
              </w:rPr>
            </w:pPr>
            <w:r w:rsidRPr="003B37F6">
              <w:rPr>
                <w:rFonts w:cs="Times New Roman"/>
                <w:szCs w:val="24"/>
                <w:lang w:val="vi-VN"/>
              </w:rPr>
              <w:t>+ Đặc điểm: Đầu nhỏ, trán thấp, hàm nhô về phía trước.</w:t>
            </w:r>
          </w:p>
          <w:p w14:paraId="22EB34C2" w14:textId="05B1D326" w:rsidR="00470A37" w:rsidRPr="003B37F6" w:rsidRDefault="00470A37" w:rsidP="003B0F46">
            <w:pPr>
              <w:pStyle w:val="ListParagraph"/>
              <w:tabs>
                <w:tab w:val="left" w:pos="6915"/>
              </w:tabs>
              <w:spacing w:line="276" w:lineRule="auto"/>
              <w:ind w:left="284"/>
              <w:jc w:val="both"/>
              <w:rPr>
                <w:rFonts w:cs="Times New Roman"/>
                <w:szCs w:val="24"/>
                <w:lang w:val="vi-VN"/>
              </w:rPr>
            </w:pPr>
            <w:r w:rsidRPr="003B37F6">
              <w:rPr>
                <w:rFonts w:cs="Times New Roman"/>
                <w:szCs w:val="24"/>
                <w:lang w:val="vi-VN"/>
              </w:rPr>
              <w:t>+ Cơ thể: Trên cơ thể còn bao phủ bời một lớp lông mỏng.</w:t>
            </w:r>
            <w:r w:rsidR="003B0F46">
              <w:rPr>
                <w:rFonts w:cs="Times New Roman"/>
                <w:szCs w:val="24"/>
                <w:lang w:val="vi-VN"/>
              </w:rPr>
              <w:tab/>
            </w:r>
          </w:p>
        </w:tc>
        <w:tc>
          <w:tcPr>
            <w:tcW w:w="992" w:type="dxa"/>
          </w:tcPr>
          <w:p w14:paraId="3453A9A7" w14:textId="18675E49" w:rsidR="00470A37" w:rsidRPr="003B37F6" w:rsidRDefault="00470A37" w:rsidP="00D6225B">
            <w:pPr>
              <w:spacing w:line="0" w:lineRule="atLeast"/>
              <w:jc w:val="center"/>
              <w:rPr>
                <w:bCs/>
                <w:color w:val="000000"/>
                <w:szCs w:val="24"/>
                <w:lang w:val="vi-VN"/>
              </w:rPr>
            </w:pPr>
            <w:r w:rsidRPr="003B37F6">
              <w:rPr>
                <w:bCs/>
                <w:color w:val="000000"/>
                <w:szCs w:val="24"/>
                <w:lang w:val="vi-VN"/>
              </w:rPr>
              <w:t>0,5đ</w:t>
            </w:r>
          </w:p>
          <w:p w14:paraId="08A047D5" w14:textId="77777777" w:rsidR="00470A37" w:rsidRPr="003B37F6" w:rsidRDefault="00470A37" w:rsidP="00D6225B">
            <w:pPr>
              <w:spacing w:line="0" w:lineRule="atLeast"/>
              <w:jc w:val="center"/>
              <w:rPr>
                <w:bCs/>
                <w:color w:val="000000"/>
                <w:szCs w:val="24"/>
                <w:lang w:val="vi-VN"/>
              </w:rPr>
            </w:pPr>
          </w:p>
          <w:p w14:paraId="7FFFDD6C" w14:textId="5098D156" w:rsidR="00470A37" w:rsidRPr="003B37F6" w:rsidRDefault="00470A37" w:rsidP="003D538C">
            <w:pPr>
              <w:spacing w:line="0" w:lineRule="atLeast"/>
              <w:jc w:val="center"/>
              <w:rPr>
                <w:szCs w:val="24"/>
                <w:lang w:val="vi-VN"/>
              </w:rPr>
            </w:pPr>
            <w:r w:rsidRPr="003B37F6">
              <w:rPr>
                <w:szCs w:val="24"/>
                <w:lang w:val="vi-VN"/>
              </w:rPr>
              <w:t>0,5đ</w:t>
            </w:r>
          </w:p>
          <w:p w14:paraId="1185E09C" w14:textId="2A890947" w:rsidR="00470A37" w:rsidRPr="003B37F6" w:rsidRDefault="00470A37" w:rsidP="003B0F46">
            <w:pPr>
              <w:spacing w:line="0" w:lineRule="atLeast"/>
              <w:rPr>
                <w:szCs w:val="24"/>
                <w:lang w:val="vi-VN"/>
              </w:rPr>
            </w:pPr>
          </w:p>
        </w:tc>
      </w:tr>
      <w:tr w:rsidR="00B66929" w:rsidRPr="003B37F6" w14:paraId="267F4A94" w14:textId="77777777" w:rsidTr="007459D8">
        <w:trPr>
          <w:trHeight w:val="1133"/>
        </w:trPr>
        <w:tc>
          <w:tcPr>
            <w:tcW w:w="1135" w:type="dxa"/>
          </w:tcPr>
          <w:p w14:paraId="0AFBC379" w14:textId="77777777" w:rsidR="00B66929" w:rsidRPr="003B37F6" w:rsidRDefault="00B66929" w:rsidP="00B6692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Câu 3</w:t>
            </w:r>
          </w:p>
          <w:p w14:paraId="77869F51" w14:textId="77777777" w:rsidR="00B66929" w:rsidRPr="003B37F6" w:rsidRDefault="00B66929" w:rsidP="00B6692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( 1.5đ)</w:t>
            </w:r>
          </w:p>
        </w:tc>
        <w:tc>
          <w:tcPr>
            <w:tcW w:w="7938" w:type="dxa"/>
          </w:tcPr>
          <w:p w14:paraId="029AE6A2" w14:textId="77777777" w:rsidR="00B66929" w:rsidRPr="003B37F6" w:rsidRDefault="00B66929" w:rsidP="00B66929">
            <w:pPr>
              <w:spacing w:line="276" w:lineRule="auto"/>
              <w:jc w:val="both"/>
              <w:rPr>
                <w:szCs w:val="24"/>
                <w:lang w:val="vi-VN"/>
              </w:rPr>
            </w:pPr>
            <w:r w:rsidRPr="003B37F6">
              <w:rPr>
                <w:szCs w:val="24"/>
                <w:lang w:val="vi-VN"/>
              </w:rPr>
              <w:t>- Kinh độ của một điểm: khoảng cách tính bằng độ từ kinh tuyến gốc đến kinh tuyến đi qua điểm đó.</w:t>
            </w:r>
          </w:p>
          <w:p w14:paraId="0B8E803D" w14:textId="77777777" w:rsidR="00B66929" w:rsidRPr="003B37F6" w:rsidRDefault="00B66929" w:rsidP="00B66929">
            <w:pPr>
              <w:spacing w:line="276" w:lineRule="auto"/>
              <w:jc w:val="both"/>
              <w:rPr>
                <w:szCs w:val="24"/>
                <w:lang w:val="vi-VN"/>
              </w:rPr>
            </w:pPr>
            <w:r w:rsidRPr="003B37F6">
              <w:rPr>
                <w:szCs w:val="24"/>
                <w:lang w:val="vi-VN"/>
              </w:rPr>
              <w:t>- Vĩ độ của một điểm: khoảng cách tính bằng độ từ vĩ tuyến gốc đến vĩ tuyến đi qua điểm đó.</w:t>
            </w:r>
          </w:p>
          <w:p w14:paraId="74DA5E27" w14:textId="77777777" w:rsidR="00B66929" w:rsidRPr="003B37F6" w:rsidRDefault="00B66929" w:rsidP="00B66929">
            <w:pPr>
              <w:spacing w:line="276" w:lineRule="auto"/>
              <w:jc w:val="both"/>
              <w:rPr>
                <w:szCs w:val="24"/>
                <w:lang w:val="vi-VN"/>
              </w:rPr>
            </w:pPr>
            <w:r w:rsidRPr="003B37F6">
              <w:rPr>
                <w:szCs w:val="24"/>
                <w:lang w:val="vi-VN"/>
              </w:rPr>
              <w:t xml:space="preserve">- Tọa độ địa lí của một điểm: nơi giao nhau giữa kinh độ và vĩ độ của điểm đó.                     </w:t>
            </w:r>
          </w:p>
        </w:tc>
        <w:tc>
          <w:tcPr>
            <w:tcW w:w="992" w:type="dxa"/>
          </w:tcPr>
          <w:p w14:paraId="785B05A0" w14:textId="77777777" w:rsidR="00B66929" w:rsidRPr="003B37F6" w:rsidRDefault="00B66929" w:rsidP="00B66929">
            <w:pPr>
              <w:jc w:val="center"/>
              <w:rPr>
                <w:color w:val="000000" w:themeColor="text1"/>
                <w:szCs w:val="24"/>
                <w:lang w:val="vi-VN"/>
              </w:rPr>
            </w:pPr>
            <w:r w:rsidRPr="003B37F6">
              <w:rPr>
                <w:color w:val="000000" w:themeColor="text1"/>
                <w:szCs w:val="24"/>
                <w:lang w:val="vi-VN"/>
              </w:rPr>
              <w:t>0,5đ</w:t>
            </w:r>
          </w:p>
          <w:p w14:paraId="56F3CBC7" w14:textId="77777777" w:rsidR="00B66929" w:rsidRPr="003B37F6" w:rsidRDefault="00B66929" w:rsidP="00B66929">
            <w:pPr>
              <w:jc w:val="center"/>
              <w:rPr>
                <w:color w:val="000000" w:themeColor="text1"/>
                <w:szCs w:val="24"/>
                <w:lang w:val="vi-VN"/>
              </w:rPr>
            </w:pPr>
          </w:p>
          <w:p w14:paraId="61DD667C" w14:textId="77777777" w:rsidR="00B66929" w:rsidRPr="003B37F6" w:rsidRDefault="00B66929" w:rsidP="00B66929">
            <w:pPr>
              <w:jc w:val="center"/>
              <w:rPr>
                <w:color w:val="000000" w:themeColor="text1"/>
                <w:szCs w:val="24"/>
                <w:lang w:val="vi-VN"/>
              </w:rPr>
            </w:pPr>
            <w:r w:rsidRPr="003B37F6">
              <w:rPr>
                <w:color w:val="000000" w:themeColor="text1"/>
                <w:szCs w:val="24"/>
                <w:lang w:val="vi-VN"/>
              </w:rPr>
              <w:t>0,5đ</w:t>
            </w:r>
          </w:p>
          <w:p w14:paraId="05B1910C" w14:textId="77777777" w:rsidR="00B66929" w:rsidRPr="003B37F6" w:rsidRDefault="00B66929" w:rsidP="009F0B65">
            <w:pPr>
              <w:rPr>
                <w:color w:val="000000" w:themeColor="text1"/>
                <w:szCs w:val="24"/>
                <w:lang w:val="vi-VN"/>
              </w:rPr>
            </w:pPr>
          </w:p>
          <w:p w14:paraId="5D2A1EEF" w14:textId="77777777" w:rsidR="00C46309" w:rsidRDefault="00C46309" w:rsidP="00C46309">
            <w:pPr>
              <w:rPr>
                <w:color w:val="000000" w:themeColor="text1"/>
                <w:szCs w:val="24"/>
                <w:lang w:val="vi-VN"/>
              </w:rPr>
            </w:pPr>
            <w:r>
              <w:rPr>
                <w:color w:val="000000" w:themeColor="text1"/>
                <w:szCs w:val="24"/>
                <w:lang w:val="vi-VN"/>
              </w:rPr>
              <w:t xml:space="preserve">   </w:t>
            </w:r>
          </w:p>
          <w:p w14:paraId="53BD76B1" w14:textId="4AE23BA1" w:rsidR="00B66929" w:rsidRPr="003B37F6" w:rsidRDefault="00C46309" w:rsidP="00C46309">
            <w:pPr>
              <w:rPr>
                <w:color w:val="000000" w:themeColor="text1"/>
                <w:szCs w:val="24"/>
                <w:lang w:val="vi-VN"/>
              </w:rPr>
            </w:pPr>
            <w:r>
              <w:rPr>
                <w:color w:val="000000" w:themeColor="text1"/>
                <w:szCs w:val="24"/>
                <w:lang w:val="vi-VN"/>
              </w:rPr>
              <w:t xml:space="preserve">   </w:t>
            </w:r>
            <w:r w:rsidR="00B66929" w:rsidRPr="003B37F6">
              <w:rPr>
                <w:color w:val="000000" w:themeColor="text1"/>
                <w:szCs w:val="24"/>
                <w:lang w:val="vi-VN"/>
              </w:rPr>
              <w:t>0,5đ</w:t>
            </w:r>
          </w:p>
        </w:tc>
      </w:tr>
      <w:tr w:rsidR="00882A04" w:rsidRPr="003B37F6" w14:paraId="33D8B8B2" w14:textId="77777777" w:rsidTr="007459D8">
        <w:trPr>
          <w:trHeight w:val="593"/>
        </w:trPr>
        <w:tc>
          <w:tcPr>
            <w:tcW w:w="1135" w:type="dxa"/>
          </w:tcPr>
          <w:p w14:paraId="7C5CE747" w14:textId="77777777" w:rsidR="00882A04" w:rsidRPr="003B37F6" w:rsidRDefault="00882A04" w:rsidP="00882A04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Câu 4</w:t>
            </w:r>
          </w:p>
          <w:p w14:paraId="132194FE" w14:textId="77777777" w:rsidR="00882A04" w:rsidRPr="003B37F6" w:rsidRDefault="00882A04" w:rsidP="00882A04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(1.0đ)</w:t>
            </w:r>
          </w:p>
        </w:tc>
        <w:tc>
          <w:tcPr>
            <w:tcW w:w="7938" w:type="dxa"/>
          </w:tcPr>
          <w:p w14:paraId="0A5D940B" w14:textId="77777777" w:rsidR="00882A04" w:rsidRPr="003B37F6" w:rsidRDefault="00882A04" w:rsidP="00882A04">
            <w:pPr>
              <w:shd w:val="clear" w:color="auto" w:fill="FFFFFF"/>
              <w:rPr>
                <w:color w:val="000000" w:themeColor="text1"/>
                <w:szCs w:val="24"/>
                <w:lang w:val="vi-VN"/>
              </w:rPr>
            </w:pPr>
            <w:r w:rsidRPr="003B37F6">
              <w:rPr>
                <w:color w:val="000000" w:themeColor="text1"/>
                <w:szCs w:val="24"/>
                <w:lang w:val="vi-VN"/>
              </w:rPr>
              <w:t>- HS xác định được hướng mũi tên còn lại. Mỗi phương án đúng được 0,25 điểm</w:t>
            </w:r>
          </w:p>
        </w:tc>
        <w:tc>
          <w:tcPr>
            <w:tcW w:w="992" w:type="dxa"/>
          </w:tcPr>
          <w:p w14:paraId="43050D36" w14:textId="77777777" w:rsidR="00882A04" w:rsidRPr="003B37F6" w:rsidRDefault="00882A04" w:rsidP="00882A04">
            <w:pPr>
              <w:jc w:val="center"/>
              <w:rPr>
                <w:bCs/>
                <w:iCs/>
                <w:color w:val="000000" w:themeColor="text1"/>
                <w:szCs w:val="24"/>
                <w:lang w:val="vi-VN"/>
              </w:rPr>
            </w:pPr>
            <w:r w:rsidRPr="003B37F6">
              <w:rPr>
                <w:bCs/>
                <w:iCs/>
                <w:color w:val="000000" w:themeColor="text1"/>
                <w:szCs w:val="24"/>
                <w:lang w:val="vi-VN"/>
              </w:rPr>
              <w:t>1 đ</w:t>
            </w:r>
          </w:p>
        </w:tc>
      </w:tr>
    </w:tbl>
    <w:p w14:paraId="1C32439B" w14:textId="77777777" w:rsidR="00D415F6" w:rsidRPr="003B37F6" w:rsidRDefault="00D415F6" w:rsidP="00D415F6">
      <w:pPr>
        <w:pStyle w:val="NormalWeb"/>
        <w:spacing w:before="0" w:beforeAutospacing="0" w:after="0" w:afterAutospacing="0"/>
        <w:rPr>
          <w:b/>
          <w:i/>
          <w:color w:val="000000" w:themeColor="text1"/>
          <w:lang w:val="vi-VN"/>
        </w:rPr>
      </w:pPr>
    </w:p>
    <w:p w14:paraId="4F585AF6" w14:textId="77777777" w:rsidR="009F0B65" w:rsidRPr="003B37F6" w:rsidRDefault="009F0B65" w:rsidP="00D415F6">
      <w:pPr>
        <w:pStyle w:val="NormalWeb"/>
        <w:spacing w:before="0" w:beforeAutospacing="0" w:after="0" w:afterAutospacing="0"/>
        <w:rPr>
          <w:b/>
          <w:i/>
          <w:color w:val="000000" w:themeColor="text1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2537"/>
        <w:gridCol w:w="3769"/>
      </w:tblGrid>
      <w:tr w:rsidR="00D415F6" w:rsidRPr="003B37F6" w14:paraId="04ADFA16" w14:textId="77777777" w:rsidTr="009F0B65">
        <w:tc>
          <w:tcPr>
            <w:tcW w:w="3341" w:type="dxa"/>
          </w:tcPr>
          <w:p w14:paraId="0BA67E6A" w14:textId="4A06AE3C" w:rsidR="00D415F6" w:rsidRPr="003B37F6" w:rsidRDefault="00D415F6" w:rsidP="00B65B53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  <w:r w:rsidRPr="003B37F6">
              <w:rPr>
                <w:b/>
                <w:szCs w:val="24"/>
                <w:lang w:val="vi-VN"/>
              </w:rPr>
              <w:t xml:space="preserve">Ban </w:t>
            </w:r>
            <w:r w:rsidR="003D538C">
              <w:rPr>
                <w:b/>
                <w:szCs w:val="24"/>
                <w:lang w:val="vi-VN"/>
              </w:rPr>
              <w:t>G</w:t>
            </w:r>
            <w:r w:rsidRPr="003B37F6">
              <w:rPr>
                <w:b/>
                <w:szCs w:val="24"/>
                <w:lang w:val="vi-VN"/>
              </w:rPr>
              <w:t>iám hiệu</w:t>
            </w:r>
          </w:p>
          <w:p w14:paraId="0D4C6354" w14:textId="77777777" w:rsidR="00D415F6" w:rsidRPr="003B37F6" w:rsidRDefault="00D415F6" w:rsidP="00B65B53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468B578B" w14:textId="77777777" w:rsidR="00D415F6" w:rsidRPr="003B37F6" w:rsidRDefault="00D415F6" w:rsidP="00B65B53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6AAA5B04" w14:textId="77777777" w:rsidR="00AB60E4" w:rsidRPr="003B37F6" w:rsidRDefault="00AB60E4" w:rsidP="00B65B53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24729B65" w14:textId="77777777" w:rsidR="00D415F6" w:rsidRPr="003B37F6" w:rsidRDefault="00D415F6" w:rsidP="00B65B53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5BC03D98" w14:textId="58093BF8" w:rsidR="00D415F6" w:rsidRPr="003B37F6" w:rsidRDefault="00D415F6" w:rsidP="00B65B53">
            <w:pPr>
              <w:tabs>
                <w:tab w:val="left" w:pos="720"/>
              </w:tabs>
              <w:jc w:val="center"/>
              <w:rPr>
                <w:b/>
                <w:i/>
                <w:szCs w:val="24"/>
                <w:lang w:val="vi-VN"/>
              </w:rPr>
            </w:pPr>
            <w:r w:rsidRPr="003B37F6">
              <w:rPr>
                <w:b/>
                <w:i/>
                <w:szCs w:val="24"/>
                <w:lang w:val="vi-VN"/>
              </w:rPr>
              <w:t>Phạm</w:t>
            </w:r>
            <w:r w:rsidR="00150BD2" w:rsidRPr="003B37F6">
              <w:rPr>
                <w:b/>
                <w:i/>
                <w:szCs w:val="24"/>
                <w:lang w:val="vi-VN"/>
              </w:rPr>
              <w:t xml:space="preserve"> Thị</w:t>
            </w:r>
            <w:r w:rsidRPr="003B37F6">
              <w:rPr>
                <w:b/>
                <w:i/>
                <w:szCs w:val="24"/>
                <w:lang w:val="vi-VN"/>
              </w:rPr>
              <w:t xml:space="preserve"> anh Bình</w:t>
            </w:r>
          </w:p>
        </w:tc>
        <w:tc>
          <w:tcPr>
            <w:tcW w:w="2689" w:type="dxa"/>
          </w:tcPr>
          <w:p w14:paraId="7907CA21" w14:textId="77777777" w:rsidR="00D415F6" w:rsidRPr="003B37F6" w:rsidRDefault="00D415F6" w:rsidP="00B65B53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  <w:r w:rsidRPr="003B37F6">
              <w:rPr>
                <w:b/>
                <w:szCs w:val="24"/>
                <w:lang w:val="vi-VN"/>
              </w:rPr>
              <w:t>Tổ CM</w:t>
            </w:r>
          </w:p>
          <w:p w14:paraId="3AE252FE" w14:textId="77777777" w:rsidR="00D415F6" w:rsidRPr="003B37F6" w:rsidRDefault="00D415F6" w:rsidP="00B65B53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1796AF9F" w14:textId="77777777" w:rsidR="00D415F6" w:rsidRPr="003B37F6" w:rsidRDefault="00D415F6" w:rsidP="00B65B53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0ADC15F8" w14:textId="77777777" w:rsidR="00AB60E4" w:rsidRPr="003B37F6" w:rsidRDefault="00AB60E4" w:rsidP="00B65B53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38438F34" w14:textId="77777777" w:rsidR="00D415F6" w:rsidRPr="003B37F6" w:rsidRDefault="00D415F6" w:rsidP="00B65B53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12D99C01" w14:textId="77777777" w:rsidR="00D415F6" w:rsidRPr="003B37F6" w:rsidRDefault="00D415F6" w:rsidP="00B65B53">
            <w:pPr>
              <w:tabs>
                <w:tab w:val="left" w:pos="720"/>
              </w:tabs>
              <w:jc w:val="center"/>
              <w:rPr>
                <w:b/>
                <w:i/>
                <w:szCs w:val="24"/>
                <w:lang w:val="vi-VN"/>
              </w:rPr>
            </w:pPr>
            <w:r w:rsidRPr="003B37F6">
              <w:rPr>
                <w:b/>
                <w:i/>
                <w:szCs w:val="24"/>
                <w:lang w:val="vi-VN"/>
              </w:rPr>
              <w:t>Trần Thu Thủy</w:t>
            </w:r>
          </w:p>
        </w:tc>
        <w:tc>
          <w:tcPr>
            <w:tcW w:w="4012" w:type="dxa"/>
          </w:tcPr>
          <w:p w14:paraId="41428B3C" w14:textId="77777777" w:rsidR="00D415F6" w:rsidRPr="003B37F6" w:rsidRDefault="00D415F6" w:rsidP="00B65B53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  <w:r w:rsidRPr="003B37F6">
              <w:rPr>
                <w:b/>
                <w:szCs w:val="24"/>
                <w:lang w:val="vi-VN"/>
              </w:rPr>
              <w:t>Nhóm CM</w:t>
            </w:r>
          </w:p>
          <w:p w14:paraId="30E45178" w14:textId="77777777" w:rsidR="00D415F6" w:rsidRPr="003B37F6" w:rsidRDefault="00D415F6" w:rsidP="00B65B53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421625CF" w14:textId="77777777" w:rsidR="00AB60E4" w:rsidRPr="003B37F6" w:rsidRDefault="00AB60E4" w:rsidP="00B65B53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66B55F66" w14:textId="77777777" w:rsidR="00D415F6" w:rsidRPr="003B37F6" w:rsidRDefault="00D415F6" w:rsidP="00B65B53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5719A6CB" w14:textId="77777777" w:rsidR="00D415F6" w:rsidRPr="003B37F6" w:rsidRDefault="00D415F6" w:rsidP="00B65B53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0E209251" w14:textId="77777777" w:rsidR="00D415F6" w:rsidRPr="003B37F6" w:rsidRDefault="001C293E" w:rsidP="00B65B53">
            <w:pPr>
              <w:tabs>
                <w:tab w:val="left" w:pos="720"/>
              </w:tabs>
              <w:jc w:val="center"/>
              <w:rPr>
                <w:b/>
                <w:i/>
                <w:szCs w:val="24"/>
                <w:lang w:val="vi-VN"/>
              </w:rPr>
            </w:pPr>
            <w:r w:rsidRPr="003B37F6">
              <w:rPr>
                <w:b/>
                <w:i/>
                <w:szCs w:val="24"/>
                <w:lang w:val="vi-VN"/>
              </w:rPr>
              <w:t>Phùng Thùy Linh</w:t>
            </w:r>
            <w:r w:rsidR="00AB60E4" w:rsidRPr="003B37F6">
              <w:rPr>
                <w:b/>
                <w:i/>
                <w:szCs w:val="24"/>
                <w:lang w:val="vi-VN"/>
              </w:rPr>
              <w:t xml:space="preserve">    </w:t>
            </w:r>
            <w:r w:rsidR="00D415F6" w:rsidRPr="003B37F6">
              <w:rPr>
                <w:b/>
                <w:i/>
                <w:szCs w:val="24"/>
                <w:lang w:val="vi-VN"/>
              </w:rPr>
              <w:t>Bùi Thị Thứ</w:t>
            </w:r>
          </w:p>
          <w:p w14:paraId="1299D55E" w14:textId="77777777" w:rsidR="00D415F6" w:rsidRPr="003B37F6" w:rsidRDefault="00D415F6" w:rsidP="00B65B53">
            <w:pPr>
              <w:tabs>
                <w:tab w:val="left" w:pos="720"/>
              </w:tabs>
              <w:jc w:val="center"/>
              <w:rPr>
                <w:b/>
                <w:i/>
                <w:szCs w:val="24"/>
                <w:lang w:val="vi-VN"/>
              </w:rPr>
            </w:pPr>
          </w:p>
          <w:p w14:paraId="329B2382" w14:textId="77777777" w:rsidR="00D415F6" w:rsidRPr="003B37F6" w:rsidRDefault="00D415F6" w:rsidP="00B65B53">
            <w:pPr>
              <w:tabs>
                <w:tab w:val="left" w:pos="720"/>
              </w:tabs>
              <w:rPr>
                <w:b/>
                <w:i/>
                <w:szCs w:val="24"/>
                <w:lang w:val="vi-VN"/>
              </w:rPr>
            </w:pPr>
          </w:p>
        </w:tc>
      </w:tr>
    </w:tbl>
    <w:p w14:paraId="4F50D59E" w14:textId="77777777" w:rsidR="003B37F6" w:rsidRDefault="003B37F6" w:rsidP="00D415F6">
      <w:pPr>
        <w:widowControl/>
        <w:spacing w:after="160" w:line="259" w:lineRule="auto"/>
        <w:rPr>
          <w:color w:val="000000" w:themeColor="text1"/>
          <w:szCs w:val="24"/>
          <w:lang w:val="vi-VN"/>
        </w:rPr>
      </w:pPr>
    </w:p>
    <w:p w14:paraId="4D26926B" w14:textId="77777777" w:rsidR="00C46309" w:rsidRPr="003B37F6" w:rsidRDefault="00C46309" w:rsidP="00D415F6">
      <w:pPr>
        <w:widowControl/>
        <w:spacing w:after="160" w:line="259" w:lineRule="auto"/>
        <w:rPr>
          <w:color w:val="000000" w:themeColor="text1"/>
          <w:szCs w:val="24"/>
          <w:lang w:val="vi-VN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5243"/>
      </w:tblGrid>
      <w:tr w:rsidR="00D415F6" w:rsidRPr="003B37F6" w14:paraId="50E7B41A" w14:textId="77777777" w:rsidTr="00B65B53">
        <w:trPr>
          <w:trHeight w:val="1489"/>
        </w:trPr>
        <w:tc>
          <w:tcPr>
            <w:tcW w:w="4538" w:type="dxa"/>
            <w:vAlign w:val="center"/>
          </w:tcPr>
          <w:p w14:paraId="0D788F46" w14:textId="77777777" w:rsidR="00C77BE5" w:rsidRPr="003B37F6" w:rsidRDefault="00C77BE5" w:rsidP="003B37F6">
            <w:pPr>
              <w:pStyle w:val="TableParagraph"/>
              <w:spacing w:line="276" w:lineRule="auto"/>
              <w:ind w:right="4"/>
              <w:rPr>
                <w:b/>
                <w:color w:val="000000" w:themeColor="text1"/>
                <w:sz w:val="24"/>
                <w:szCs w:val="24"/>
                <w:lang w:val="vi-VN"/>
              </w:rPr>
            </w:pPr>
          </w:p>
          <w:p w14:paraId="651D1704" w14:textId="77777777" w:rsidR="00D415F6" w:rsidRPr="003B37F6" w:rsidRDefault="00D415F6" w:rsidP="00B65B53">
            <w:pPr>
              <w:pStyle w:val="TableParagraph"/>
              <w:spacing w:line="276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TRƯỜNG THCS GIA QUẤT</w:t>
            </w:r>
          </w:p>
          <w:p w14:paraId="2808E333" w14:textId="77777777" w:rsidR="00650A71" w:rsidRPr="003B37F6" w:rsidRDefault="00882A04" w:rsidP="00B65B53">
            <w:pPr>
              <w:pStyle w:val="TableParagraph"/>
              <w:spacing w:line="276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NĂM HỌC 2023 – 2024</w:t>
            </w:r>
          </w:p>
          <w:p w14:paraId="7800E0D5" w14:textId="2B17E1D8" w:rsidR="00D415F6" w:rsidRPr="003B37F6" w:rsidRDefault="00D415F6" w:rsidP="00B65B53">
            <w:pPr>
              <w:pStyle w:val="TableParagraph"/>
              <w:spacing w:line="276" w:lineRule="auto"/>
              <w:ind w:right="4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ĐỀ DỰ PHÒNG</w:t>
            </w:r>
          </w:p>
        </w:tc>
        <w:tc>
          <w:tcPr>
            <w:tcW w:w="5243" w:type="dxa"/>
            <w:vAlign w:val="center"/>
          </w:tcPr>
          <w:p w14:paraId="238043A4" w14:textId="77777777" w:rsidR="00C77BE5" w:rsidRPr="003B37F6" w:rsidRDefault="00C77BE5" w:rsidP="00C46309">
            <w:pPr>
              <w:rPr>
                <w:b/>
                <w:bCs/>
                <w:color w:val="000000" w:themeColor="text1"/>
                <w:szCs w:val="24"/>
                <w:lang w:val="vi-VN"/>
              </w:rPr>
            </w:pPr>
          </w:p>
          <w:p w14:paraId="0AAF9EE2" w14:textId="77777777" w:rsidR="00D415F6" w:rsidRPr="003B37F6" w:rsidRDefault="00D415F6" w:rsidP="00B65B53">
            <w:pPr>
              <w:jc w:val="center"/>
              <w:rPr>
                <w:b/>
                <w:bCs/>
                <w:color w:val="000000" w:themeColor="text1"/>
                <w:szCs w:val="24"/>
                <w:lang w:val="vi-VN"/>
              </w:rPr>
            </w:pPr>
            <w:r w:rsidRPr="003B37F6">
              <w:rPr>
                <w:b/>
                <w:bCs/>
                <w:color w:val="000000" w:themeColor="text1"/>
                <w:szCs w:val="24"/>
                <w:lang w:val="vi-VN"/>
              </w:rPr>
              <w:t xml:space="preserve">HƯỚNG DẪN CHẤM </w:t>
            </w:r>
          </w:p>
          <w:p w14:paraId="0E6EEF57" w14:textId="77777777" w:rsidR="00D415F6" w:rsidRPr="003B37F6" w:rsidRDefault="00D415F6" w:rsidP="00B65B53">
            <w:pPr>
              <w:jc w:val="center"/>
              <w:rPr>
                <w:b/>
                <w:bCs/>
                <w:color w:val="000000" w:themeColor="text1"/>
                <w:szCs w:val="24"/>
                <w:lang w:val="vi-VN"/>
              </w:rPr>
            </w:pPr>
            <w:r w:rsidRPr="003B37F6">
              <w:rPr>
                <w:b/>
                <w:bCs/>
                <w:color w:val="000000" w:themeColor="text1"/>
                <w:szCs w:val="24"/>
                <w:lang w:val="vi-VN"/>
              </w:rPr>
              <w:t>ĐỀ KIỂM TRA GIỮA KỲ I</w:t>
            </w:r>
          </w:p>
          <w:p w14:paraId="50E088AA" w14:textId="77777777" w:rsidR="00D415F6" w:rsidRPr="003B37F6" w:rsidRDefault="00D415F6" w:rsidP="00EC2BA3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MÔN: </w:t>
            </w:r>
            <w:r w:rsidR="00E1466F"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LỊCH SỬ&amp;ĐỊA LÍ </w:t>
            </w:r>
            <w:r w:rsidRPr="003B37F6">
              <w:rPr>
                <w:b/>
                <w:color w:val="000000" w:themeColor="text1"/>
                <w:sz w:val="24"/>
                <w:szCs w:val="24"/>
                <w:lang w:val="vi-VN"/>
              </w:rPr>
              <w:t>6</w:t>
            </w:r>
          </w:p>
        </w:tc>
      </w:tr>
    </w:tbl>
    <w:p w14:paraId="63F53B2F" w14:textId="77777777" w:rsidR="00C77BE5" w:rsidRPr="003B37F6" w:rsidRDefault="00C77BE5" w:rsidP="00C77BE5">
      <w:pPr>
        <w:pStyle w:val="NormalWeb"/>
        <w:shd w:val="clear" w:color="auto" w:fill="FFFFFF"/>
        <w:spacing w:before="0" w:beforeAutospacing="0" w:after="0" w:afterAutospacing="0"/>
        <w:ind w:left="-142"/>
        <w:rPr>
          <w:b/>
          <w:iCs/>
          <w:color w:val="000000" w:themeColor="text1"/>
          <w:lang w:val="vi-VN"/>
        </w:rPr>
      </w:pPr>
    </w:p>
    <w:p w14:paraId="51EC6FF0" w14:textId="409776B6" w:rsidR="00D415F6" w:rsidRDefault="00D415F6" w:rsidP="00C46309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rPr>
          <w:b/>
          <w:i/>
          <w:color w:val="000000" w:themeColor="text1"/>
          <w:lang w:val="vi-VN"/>
        </w:rPr>
      </w:pPr>
      <w:r w:rsidRPr="003B37F6">
        <w:rPr>
          <w:b/>
          <w:iCs/>
          <w:color w:val="000000" w:themeColor="text1"/>
          <w:lang w:val="vi-VN"/>
        </w:rPr>
        <w:t>TRẮC NGHIỆM</w:t>
      </w:r>
      <w:r w:rsidR="008F4DFC" w:rsidRPr="003B37F6">
        <w:rPr>
          <w:b/>
          <w:iCs/>
          <w:color w:val="000000" w:themeColor="text1"/>
          <w:lang w:val="vi-VN"/>
        </w:rPr>
        <w:t xml:space="preserve"> (</w:t>
      </w:r>
      <w:r w:rsidR="00BA2B55">
        <w:rPr>
          <w:b/>
          <w:iCs/>
          <w:color w:val="000000" w:themeColor="text1"/>
          <w:lang w:val="vi-VN"/>
        </w:rPr>
        <w:t>5,0 điểm</w:t>
      </w:r>
      <w:r w:rsidRPr="003B37F6">
        <w:rPr>
          <w:b/>
          <w:iCs/>
          <w:color w:val="000000" w:themeColor="text1"/>
          <w:lang w:val="vi-VN"/>
        </w:rPr>
        <w:t>):</w:t>
      </w:r>
      <w:r w:rsidRPr="003B37F6">
        <w:rPr>
          <w:b/>
          <w:i/>
          <w:color w:val="000000" w:themeColor="text1"/>
          <w:lang w:val="vi-VN"/>
        </w:rPr>
        <w:t xml:space="preserve"> Mỗi câu trả lời đúng được 0,25 điểm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722"/>
        <w:gridCol w:w="390"/>
        <w:gridCol w:w="390"/>
        <w:gridCol w:w="419"/>
        <w:gridCol w:w="417"/>
        <w:gridCol w:w="419"/>
        <w:gridCol w:w="416"/>
        <w:gridCol w:w="419"/>
        <w:gridCol w:w="458"/>
        <w:gridCol w:w="390"/>
        <w:gridCol w:w="477"/>
        <w:gridCol w:w="456"/>
        <w:gridCol w:w="456"/>
        <w:gridCol w:w="456"/>
        <w:gridCol w:w="456"/>
        <w:gridCol w:w="510"/>
        <w:gridCol w:w="456"/>
        <w:gridCol w:w="508"/>
        <w:gridCol w:w="456"/>
        <w:gridCol w:w="505"/>
        <w:gridCol w:w="456"/>
      </w:tblGrid>
      <w:tr w:rsidR="007D0F83" w:rsidRPr="003B37F6" w14:paraId="1C9C7AD9" w14:textId="77777777" w:rsidTr="007D0F83">
        <w:tc>
          <w:tcPr>
            <w:tcW w:w="1722" w:type="dxa"/>
          </w:tcPr>
          <w:p w14:paraId="0062F234" w14:textId="77777777" w:rsidR="00C46309" w:rsidRPr="003B37F6" w:rsidRDefault="00C46309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Câu</w:t>
            </w:r>
          </w:p>
        </w:tc>
        <w:tc>
          <w:tcPr>
            <w:tcW w:w="390" w:type="dxa"/>
          </w:tcPr>
          <w:p w14:paraId="6EF25DCD" w14:textId="77777777" w:rsidR="00C46309" w:rsidRPr="003B37F6" w:rsidRDefault="00C46309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1</w:t>
            </w:r>
          </w:p>
        </w:tc>
        <w:tc>
          <w:tcPr>
            <w:tcW w:w="390" w:type="dxa"/>
          </w:tcPr>
          <w:p w14:paraId="6305620E" w14:textId="77777777" w:rsidR="00C46309" w:rsidRPr="003B37F6" w:rsidRDefault="00C46309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2</w:t>
            </w:r>
          </w:p>
        </w:tc>
        <w:tc>
          <w:tcPr>
            <w:tcW w:w="419" w:type="dxa"/>
          </w:tcPr>
          <w:p w14:paraId="608FA08E" w14:textId="77777777" w:rsidR="00C46309" w:rsidRPr="003B37F6" w:rsidRDefault="00C46309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3</w:t>
            </w:r>
          </w:p>
        </w:tc>
        <w:tc>
          <w:tcPr>
            <w:tcW w:w="417" w:type="dxa"/>
          </w:tcPr>
          <w:p w14:paraId="010F4FE4" w14:textId="77777777" w:rsidR="00C46309" w:rsidRPr="003B37F6" w:rsidRDefault="00C46309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4</w:t>
            </w:r>
          </w:p>
        </w:tc>
        <w:tc>
          <w:tcPr>
            <w:tcW w:w="419" w:type="dxa"/>
          </w:tcPr>
          <w:p w14:paraId="43788B4F" w14:textId="77777777" w:rsidR="00C46309" w:rsidRPr="003B37F6" w:rsidRDefault="00C46309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5</w:t>
            </w:r>
          </w:p>
        </w:tc>
        <w:tc>
          <w:tcPr>
            <w:tcW w:w="416" w:type="dxa"/>
          </w:tcPr>
          <w:p w14:paraId="0285395C" w14:textId="77777777" w:rsidR="00C46309" w:rsidRPr="003B37F6" w:rsidRDefault="00C46309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6</w:t>
            </w:r>
          </w:p>
        </w:tc>
        <w:tc>
          <w:tcPr>
            <w:tcW w:w="419" w:type="dxa"/>
          </w:tcPr>
          <w:p w14:paraId="4BF62D54" w14:textId="77777777" w:rsidR="00C46309" w:rsidRPr="003B37F6" w:rsidRDefault="00C46309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7</w:t>
            </w:r>
          </w:p>
        </w:tc>
        <w:tc>
          <w:tcPr>
            <w:tcW w:w="458" w:type="dxa"/>
          </w:tcPr>
          <w:p w14:paraId="3E35BE1E" w14:textId="77777777" w:rsidR="00C46309" w:rsidRPr="003B37F6" w:rsidRDefault="00C46309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8</w:t>
            </w:r>
          </w:p>
        </w:tc>
        <w:tc>
          <w:tcPr>
            <w:tcW w:w="390" w:type="dxa"/>
          </w:tcPr>
          <w:p w14:paraId="2ECB6422" w14:textId="77777777" w:rsidR="00C46309" w:rsidRPr="003B37F6" w:rsidRDefault="00C46309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9</w:t>
            </w:r>
          </w:p>
        </w:tc>
        <w:tc>
          <w:tcPr>
            <w:tcW w:w="477" w:type="dxa"/>
          </w:tcPr>
          <w:p w14:paraId="4BCD4105" w14:textId="77777777" w:rsidR="00C46309" w:rsidRPr="003B37F6" w:rsidRDefault="00C46309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10</w:t>
            </w:r>
          </w:p>
        </w:tc>
        <w:tc>
          <w:tcPr>
            <w:tcW w:w="456" w:type="dxa"/>
          </w:tcPr>
          <w:p w14:paraId="1C444066" w14:textId="77777777" w:rsidR="00C46309" w:rsidRPr="003B37F6" w:rsidRDefault="00C46309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11</w:t>
            </w:r>
          </w:p>
        </w:tc>
        <w:tc>
          <w:tcPr>
            <w:tcW w:w="456" w:type="dxa"/>
          </w:tcPr>
          <w:p w14:paraId="01674BE5" w14:textId="77777777" w:rsidR="00C46309" w:rsidRPr="003B37F6" w:rsidRDefault="00C46309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12</w:t>
            </w:r>
          </w:p>
        </w:tc>
        <w:tc>
          <w:tcPr>
            <w:tcW w:w="456" w:type="dxa"/>
          </w:tcPr>
          <w:p w14:paraId="72D74490" w14:textId="77777777" w:rsidR="00C46309" w:rsidRPr="003B37F6" w:rsidRDefault="00C46309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13</w:t>
            </w:r>
          </w:p>
        </w:tc>
        <w:tc>
          <w:tcPr>
            <w:tcW w:w="456" w:type="dxa"/>
          </w:tcPr>
          <w:p w14:paraId="476E473E" w14:textId="77777777" w:rsidR="00C46309" w:rsidRPr="003B37F6" w:rsidRDefault="00C46309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14</w:t>
            </w:r>
          </w:p>
        </w:tc>
        <w:tc>
          <w:tcPr>
            <w:tcW w:w="510" w:type="dxa"/>
          </w:tcPr>
          <w:p w14:paraId="6CAFEF5C" w14:textId="77777777" w:rsidR="00C46309" w:rsidRPr="003B37F6" w:rsidRDefault="00C46309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15</w:t>
            </w:r>
          </w:p>
        </w:tc>
        <w:tc>
          <w:tcPr>
            <w:tcW w:w="456" w:type="dxa"/>
          </w:tcPr>
          <w:p w14:paraId="347E9475" w14:textId="77777777" w:rsidR="00C46309" w:rsidRPr="003B37F6" w:rsidRDefault="00C46309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16</w:t>
            </w:r>
          </w:p>
        </w:tc>
        <w:tc>
          <w:tcPr>
            <w:tcW w:w="508" w:type="dxa"/>
          </w:tcPr>
          <w:p w14:paraId="7712260A" w14:textId="77777777" w:rsidR="00C46309" w:rsidRPr="003B37F6" w:rsidRDefault="00C46309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17</w:t>
            </w:r>
          </w:p>
        </w:tc>
        <w:tc>
          <w:tcPr>
            <w:tcW w:w="456" w:type="dxa"/>
          </w:tcPr>
          <w:p w14:paraId="0E4A5029" w14:textId="77777777" w:rsidR="00C46309" w:rsidRPr="003B37F6" w:rsidRDefault="00C46309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18</w:t>
            </w:r>
          </w:p>
        </w:tc>
        <w:tc>
          <w:tcPr>
            <w:tcW w:w="505" w:type="dxa"/>
          </w:tcPr>
          <w:p w14:paraId="53F1F88E" w14:textId="77777777" w:rsidR="00C46309" w:rsidRPr="003B37F6" w:rsidRDefault="00C46309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19</w:t>
            </w:r>
          </w:p>
        </w:tc>
        <w:tc>
          <w:tcPr>
            <w:tcW w:w="456" w:type="dxa"/>
          </w:tcPr>
          <w:p w14:paraId="04D93A41" w14:textId="77777777" w:rsidR="00C46309" w:rsidRPr="003B37F6" w:rsidRDefault="00C46309" w:rsidP="0040702F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20</w:t>
            </w:r>
          </w:p>
        </w:tc>
      </w:tr>
      <w:tr w:rsidR="007D0F83" w:rsidRPr="003B37F6" w14:paraId="1A694B2F" w14:textId="77777777" w:rsidTr="007D0F83">
        <w:tc>
          <w:tcPr>
            <w:tcW w:w="1722" w:type="dxa"/>
          </w:tcPr>
          <w:p w14:paraId="3A21A941" w14:textId="41F8FBA2" w:rsidR="00C46309" w:rsidRPr="003B37F6" w:rsidRDefault="00C46309" w:rsidP="0040702F">
            <w:pPr>
              <w:pStyle w:val="NormalWeb"/>
              <w:spacing w:before="0" w:beforeAutospacing="0" w:after="0" w:afterAutospacing="0"/>
              <w:rPr>
                <w:b/>
                <w:iCs/>
                <w:color w:val="000000" w:themeColor="text1"/>
                <w:lang w:val="vi-VN"/>
              </w:rPr>
            </w:pPr>
            <w:r>
              <w:rPr>
                <w:b/>
                <w:iCs/>
                <w:color w:val="000000" w:themeColor="text1"/>
                <w:lang w:val="vi-VN"/>
              </w:rPr>
              <w:t>DỰ PH</w:t>
            </w:r>
            <w:r w:rsidR="007D0F83">
              <w:rPr>
                <w:b/>
                <w:iCs/>
                <w:color w:val="000000" w:themeColor="text1"/>
                <w:lang w:val="vi-VN"/>
              </w:rPr>
              <w:t>ÒNG</w:t>
            </w:r>
          </w:p>
        </w:tc>
        <w:tc>
          <w:tcPr>
            <w:tcW w:w="390" w:type="dxa"/>
          </w:tcPr>
          <w:p w14:paraId="3866F4F6" w14:textId="6849AA5D" w:rsidR="00C46309" w:rsidRPr="003B37F6" w:rsidRDefault="00C46309" w:rsidP="0040702F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A</w:t>
            </w:r>
          </w:p>
        </w:tc>
        <w:tc>
          <w:tcPr>
            <w:tcW w:w="390" w:type="dxa"/>
          </w:tcPr>
          <w:p w14:paraId="60D04CBE" w14:textId="0CC2B49D" w:rsidR="00C46309" w:rsidRPr="003B37F6" w:rsidRDefault="00C46309" w:rsidP="0040702F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D</w:t>
            </w:r>
          </w:p>
        </w:tc>
        <w:tc>
          <w:tcPr>
            <w:tcW w:w="419" w:type="dxa"/>
          </w:tcPr>
          <w:p w14:paraId="321D0AE3" w14:textId="678C1A8E" w:rsidR="00C46309" w:rsidRPr="003B37F6" w:rsidRDefault="00C46309" w:rsidP="0040702F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D</w:t>
            </w:r>
          </w:p>
        </w:tc>
        <w:tc>
          <w:tcPr>
            <w:tcW w:w="417" w:type="dxa"/>
          </w:tcPr>
          <w:p w14:paraId="1F377597" w14:textId="77777777" w:rsidR="00C46309" w:rsidRPr="003B37F6" w:rsidRDefault="00C46309" w:rsidP="0040702F">
            <w:pPr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C</w:t>
            </w:r>
          </w:p>
        </w:tc>
        <w:tc>
          <w:tcPr>
            <w:tcW w:w="419" w:type="dxa"/>
          </w:tcPr>
          <w:p w14:paraId="2DA6F481" w14:textId="77777777" w:rsidR="00C46309" w:rsidRPr="003B37F6" w:rsidRDefault="00C46309" w:rsidP="0040702F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D</w:t>
            </w:r>
          </w:p>
        </w:tc>
        <w:tc>
          <w:tcPr>
            <w:tcW w:w="416" w:type="dxa"/>
          </w:tcPr>
          <w:p w14:paraId="78FEB9BF" w14:textId="29F78A22" w:rsidR="00C46309" w:rsidRPr="003B37F6" w:rsidRDefault="00C46309" w:rsidP="0040702F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B</w:t>
            </w:r>
          </w:p>
        </w:tc>
        <w:tc>
          <w:tcPr>
            <w:tcW w:w="419" w:type="dxa"/>
          </w:tcPr>
          <w:p w14:paraId="5F28E020" w14:textId="422D4B38" w:rsidR="00C46309" w:rsidRPr="003B37F6" w:rsidRDefault="00C46309" w:rsidP="0040702F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A</w:t>
            </w:r>
          </w:p>
        </w:tc>
        <w:tc>
          <w:tcPr>
            <w:tcW w:w="458" w:type="dxa"/>
          </w:tcPr>
          <w:p w14:paraId="3E2B22B0" w14:textId="77777777" w:rsidR="00C46309" w:rsidRPr="003B37F6" w:rsidRDefault="00C46309" w:rsidP="0040702F">
            <w:pPr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C</w:t>
            </w:r>
          </w:p>
        </w:tc>
        <w:tc>
          <w:tcPr>
            <w:tcW w:w="390" w:type="dxa"/>
          </w:tcPr>
          <w:p w14:paraId="17DE8578" w14:textId="722DD9EB" w:rsidR="00C46309" w:rsidRPr="003B37F6" w:rsidRDefault="00C46309" w:rsidP="0040702F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D</w:t>
            </w:r>
          </w:p>
        </w:tc>
        <w:tc>
          <w:tcPr>
            <w:tcW w:w="477" w:type="dxa"/>
          </w:tcPr>
          <w:p w14:paraId="4EB303AA" w14:textId="77777777" w:rsidR="00C46309" w:rsidRPr="003B37F6" w:rsidRDefault="00C46309" w:rsidP="0040702F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D</w:t>
            </w:r>
          </w:p>
        </w:tc>
        <w:tc>
          <w:tcPr>
            <w:tcW w:w="456" w:type="dxa"/>
            <w:shd w:val="clear" w:color="auto" w:fill="auto"/>
            <w:vAlign w:val="bottom"/>
          </w:tcPr>
          <w:p w14:paraId="44A07E01" w14:textId="77777777" w:rsidR="00C46309" w:rsidRPr="003B37F6" w:rsidRDefault="00C46309" w:rsidP="0040702F">
            <w:pPr>
              <w:widowControl/>
              <w:rPr>
                <w:rFonts w:eastAsia="Times New Roman"/>
                <w:color w:val="000000"/>
                <w:kern w:val="0"/>
                <w:szCs w:val="24"/>
                <w:lang w:val="vi-VN" w:eastAsia="en-US"/>
              </w:rPr>
            </w:pPr>
            <w:r>
              <w:rPr>
                <w:rFonts w:eastAsia="Times New Roman"/>
                <w:color w:val="000000"/>
                <w:kern w:val="0"/>
                <w:szCs w:val="24"/>
                <w:lang w:val="vi-VN" w:eastAsia="en-US"/>
              </w:rPr>
              <w:t>C</w:t>
            </w:r>
          </w:p>
        </w:tc>
        <w:tc>
          <w:tcPr>
            <w:tcW w:w="456" w:type="dxa"/>
            <w:shd w:val="clear" w:color="auto" w:fill="auto"/>
            <w:vAlign w:val="bottom"/>
          </w:tcPr>
          <w:p w14:paraId="5C0EBFC2" w14:textId="088F85F7" w:rsidR="00C46309" w:rsidRPr="003B37F6" w:rsidRDefault="00C46309" w:rsidP="0040702F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B</w:t>
            </w:r>
          </w:p>
        </w:tc>
        <w:tc>
          <w:tcPr>
            <w:tcW w:w="456" w:type="dxa"/>
            <w:shd w:val="clear" w:color="auto" w:fill="auto"/>
            <w:vAlign w:val="bottom"/>
          </w:tcPr>
          <w:p w14:paraId="3CDF55AF" w14:textId="46F50201" w:rsidR="00C46309" w:rsidRPr="003B37F6" w:rsidRDefault="00C46309" w:rsidP="0040702F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B</w:t>
            </w:r>
          </w:p>
        </w:tc>
        <w:tc>
          <w:tcPr>
            <w:tcW w:w="456" w:type="dxa"/>
            <w:shd w:val="clear" w:color="auto" w:fill="auto"/>
            <w:vAlign w:val="bottom"/>
          </w:tcPr>
          <w:p w14:paraId="5EE6FD1A" w14:textId="71366AA0" w:rsidR="00C46309" w:rsidRPr="003B37F6" w:rsidRDefault="00C46309" w:rsidP="0040702F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B</w:t>
            </w:r>
          </w:p>
        </w:tc>
        <w:tc>
          <w:tcPr>
            <w:tcW w:w="510" w:type="dxa"/>
            <w:shd w:val="clear" w:color="auto" w:fill="auto"/>
            <w:vAlign w:val="bottom"/>
          </w:tcPr>
          <w:p w14:paraId="5E88C92D" w14:textId="77777777" w:rsidR="00C46309" w:rsidRPr="003B37F6" w:rsidRDefault="00C46309" w:rsidP="0040702F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B</w:t>
            </w:r>
          </w:p>
        </w:tc>
        <w:tc>
          <w:tcPr>
            <w:tcW w:w="456" w:type="dxa"/>
            <w:shd w:val="clear" w:color="auto" w:fill="auto"/>
            <w:vAlign w:val="bottom"/>
          </w:tcPr>
          <w:p w14:paraId="409AB16B" w14:textId="77777777" w:rsidR="00C46309" w:rsidRPr="003B37F6" w:rsidRDefault="00C46309" w:rsidP="0040702F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D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9952932" w14:textId="1697829E" w:rsidR="00C46309" w:rsidRPr="003B37F6" w:rsidRDefault="00C46309" w:rsidP="0040702F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D</w:t>
            </w:r>
          </w:p>
        </w:tc>
        <w:tc>
          <w:tcPr>
            <w:tcW w:w="456" w:type="dxa"/>
            <w:shd w:val="clear" w:color="auto" w:fill="auto"/>
            <w:vAlign w:val="bottom"/>
          </w:tcPr>
          <w:p w14:paraId="3A5A160B" w14:textId="77777777" w:rsidR="00C46309" w:rsidRPr="003B37F6" w:rsidRDefault="00C46309" w:rsidP="0040702F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B</w:t>
            </w:r>
          </w:p>
        </w:tc>
        <w:tc>
          <w:tcPr>
            <w:tcW w:w="505" w:type="dxa"/>
            <w:shd w:val="clear" w:color="auto" w:fill="auto"/>
            <w:vAlign w:val="bottom"/>
          </w:tcPr>
          <w:p w14:paraId="2D0C6449" w14:textId="76C1D072" w:rsidR="00C46309" w:rsidRPr="003B37F6" w:rsidRDefault="00C46309" w:rsidP="0040702F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B</w:t>
            </w:r>
          </w:p>
        </w:tc>
        <w:tc>
          <w:tcPr>
            <w:tcW w:w="456" w:type="dxa"/>
            <w:shd w:val="clear" w:color="auto" w:fill="auto"/>
            <w:vAlign w:val="bottom"/>
          </w:tcPr>
          <w:p w14:paraId="4F701883" w14:textId="6E8DEB5B" w:rsidR="00C46309" w:rsidRPr="003B37F6" w:rsidRDefault="00C46309" w:rsidP="0040702F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B</w:t>
            </w:r>
          </w:p>
        </w:tc>
      </w:tr>
    </w:tbl>
    <w:p w14:paraId="737D6895" w14:textId="77777777" w:rsidR="00D415F6" w:rsidRPr="003B37F6" w:rsidRDefault="00D415F6" w:rsidP="0086081B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u w:val="single"/>
          <w:lang w:val="vi-VN"/>
        </w:rPr>
      </w:pPr>
    </w:p>
    <w:p w14:paraId="2D22075A" w14:textId="7EADC597" w:rsidR="00D415F6" w:rsidRPr="003B37F6" w:rsidRDefault="008038AB" w:rsidP="00E11C91">
      <w:pPr>
        <w:pStyle w:val="NormalWeb"/>
        <w:shd w:val="clear" w:color="auto" w:fill="FFFFFF"/>
        <w:spacing w:before="0" w:beforeAutospacing="0" w:after="0" w:afterAutospacing="0"/>
        <w:ind w:left="-142"/>
        <w:rPr>
          <w:b/>
          <w:iCs/>
          <w:color w:val="000000" w:themeColor="text1"/>
          <w:lang w:val="vi-VN"/>
        </w:rPr>
      </w:pPr>
      <w:r w:rsidRPr="003B37F6">
        <w:rPr>
          <w:b/>
          <w:iCs/>
          <w:color w:val="000000" w:themeColor="text1"/>
          <w:lang w:val="vi-VN"/>
        </w:rPr>
        <w:t xml:space="preserve">  </w:t>
      </w:r>
      <w:r w:rsidR="003D538C">
        <w:rPr>
          <w:b/>
          <w:iCs/>
          <w:color w:val="000000" w:themeColor="text1"/>
          <w:lang w:val="vi-VN"/>
        </w:rPr>
        <w:t xml:space="preserve">   </w:t>
      </w:r>
      <w:r w:rsidRPr="003B37F6">
        <w:rPr>
          <w:b/>
          <w:iCs/>
          <w:color w:val="000000" w:themeColor="text1"/>
          <w:lang w:val="vi-VN"/>
        </w:rPr>
        <w:t xml:space="preserve"> </w:t>
      </w:r>
      <w:r w:rsidR="00D415F6" w:rsidRPr="003B37F6">
        <w:rPr>
          <w:b/>
          <w:iCs/>
          <w:color w:val="000000" w:themeColor="text1"/>
          <w:lang w:val="vi-VN"/>
        </w:rPr>
        <w:t>II. TỰ LUẬN</w:t>
      </w:r>
      <w:r w:rsidR="008F4DFC" w:rsidRPr="003B37F6">
        <w:rPr>
          <w:b/>
          <w:iCs/>
          <w:color w:val="000000" w:themeColor="text1"/>
          <w:lang w:val="vi-VN"/>
        </w:rPr>
        <w:t xml:space="preserve"> (</w:t>
      </w:r>
      <w:r w:rsidR="00BA2B55">
        <w:rPr>
          <w:b/>
          <w:iCs/>
          <w:color w:val="000000" w:themeColor="text1"/>
          <w:lang w:val="vi-VN"/>
        </w:rPr>
        <w:t>5,0 điểm</w:t>
      </w:r>
      <w:r w:rsidR="00D415F6" w:rsidRPr="003B37F6">
        <w:rPr>
          <w:b/>
          <w:iCs/>
          <w:color w:val="000000" w:themeColor="text1"/>
          <w:lang w:val="vi-VN"/>
        </w:rPr>
        <w:t>)</w:t>
      </w:r>
    </w:p>
    <w:p w14:paraId="0D80DED7" w14:textId="77777777" w:rsidR="008038AB" w:rsidRPr="003B37F6" w:rsidRDefault="008038AB" w:rsidP="00E11C91">
      <w:pPr>
        <w:pStyle w:val="NormalWeb"/>
        <w:shd w:val="clear" w:color="auto" w:fill="FFFFFF"/>
        <w:spacing w:before="0" w:beforeAutospacing="0" w:after="0" w:afterAutospacing="0"/>
        <w:ind w:left="-142"/>
        <w:rPr>
          <w:b/>
          <w:iCs/>
          <w:color w:val="000000" w:themeColor="text1"/>
          <w:lang w:val="vi-VN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279"/>
        <w:gridCol w:w="7868"/>
        <w:gridCol w:w="918"/>
      </w:tblGrid>
      <w:tr w:rsidR="00D64955" w:rsidRPr="003B37F6" w14:paraId="604C4543" w14:textId="77777777" w:rsidTr="003D538C">
        <w:tc>
          <w:tcPr>
            <w:tcW w:w="1279" w:type="dxa"/>
          </w:tcPr>
          <w:p w14:paraId="23F19B19" w14:textId="77777777" w:rsidR="00D64955" w:rsidRPr="003B37F6" w:rsidRDefault="00D64955" w:rsidP="00D6225B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Câu</w:t>
            </w:r>
          </w:p>
        </w:tc>
        <w:tc>
          <w:tcPr>
            <w:tcW w:w="7868" w:type="dxa"/>
          </w:tcPr>
          <w:p w14:paraId="06D7E261" w14:textId="77777777" w:rsidR="00D64955" w:rsidRPr="003B37F6" w:rsidRDefault="00D64955" w:rsidP="003F768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Nội dung</w:t>
            </w:r>
          </w:p>
        </w:tc>
        <w:tc>
          <w:tcPr>
            <w:tcW w:w="918" w:type="dxa"/>
          </w:tcPr>
          <w:p w14:paraId="231463FA" w14:textId="77777777" w:rsidR="00D64955" w:rsidRPr="003B37F6" w:rsidRDefault="00D64955" w:rsidP="00D6225B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Điểm</w:t>
            </w:r>
          </w:p>
        </w:tc>
      </w:tr>
      <w:tr w:rsidR="00D64955" w:rsidRPr="003B37F6" w14:paraId="4F1C6831" w14:textId="77777777" w:rsidTr="003D538C">
        <w:tc>
          <w:tcPr>
            <w:tcW w:w="1279" w:type="dxa"/>
          </w:tcPr>
          <w:p w14:paraId="6909F434" w14:textId="77777777" w:rsidR="00D64955" w:rsidRPr="003B37F6" w:rsidRDefault="00D64955" w:rsidP="00D6225B">
            <w:pPr>
              <w:spacing w:line="0" w:lineRule="atLeast"/>
              <w:jc w:val="center"/>
              <w:rPr>
                <w:b/>
                <w:color w:val="000000"/>
                <w:szCs w:val="24"/>
                <w:lang w:val="vi-VN"/>
              </w:rPr>
            </w:pPr>
            <w:r w:rsidRPr="003B37F6">
              <w:rPr>
                <w:b/>
                <w:color w:val="000000"/>
                <w:szCs w:val="24"/>
                <w:lang w:val="vi-VN"/>
              </w:rPr>
              <w:t>Câu 1</w:t>
            </w:r>
          </w:p>
          <w:p w14:paraId="3DEA5911" w14:textId="7306B210" w:rsidR="00D64955" w:rsidRPr="003B37F6" w:rsidRDefault="00D64955" w:rsidP="00D6225B">
            <w:pPr>
              <w:spacing w:line="0" w:lineRule="atLeast"/>
              <w:jc w:val="center"/>
              <w:rPr>
                <w:b/>
                <w:szCs w:val="24"/>
                <w:lang w:val="vi-VN"/>
              </w:rPr>
            </w:pPr>
            <w:r w:rsidRPr="003B37F6">
              <w:rPr>
                <w:b/>
                <w:color w:val="000000"/>
                <w:szCs w:val="24"/>
                <w:lang w:val="vi-VN"/>
              </w:rPr>
              <w:t>(1.</w:t>
            </w:r>
            <w:r w:rsidR="00D9305C" w:rsidRPr="003B37F6">
              <w:rPr>
                <w:b/>
                <w:color w:val="000000"/>
                <w:szCs w:val="24"/>
              </w:rPr>
              <w:t>5</w:t>
            </w:r>
            <w:r w:rsidRPr="003B37F6">
              <w:rPr>
                <w:b/>
                <w:color w:val="000000"/>
                <w:szCs w:val="24"/>
                <w:lang w:val="vi-VN"/>
              </w:rPr>
              <w:t>đ)</w:t>
            </w:r>
          </w:p>
        </w:tc>
        <w:tc>
          <w:tcPr>
            <w:tcW w:w="7868" w:type="dxa"/>
          </w:tcPr>
          <w:p w14:paraId="6BDC1475" w14:textId="77777777" w:rsidR="00D9305C" w:rsidRPr="003B37F6" w:rsidRDefault="00D9305C" w:rsidP="0086081B">
            <w:pPr>
              <w:spacing w:line="276" w:lineRule="auto"/>
              <w:jc w:val="both"/>
              <w:rPr>
                <w:szCs w:val="24"/>
              </w:rPr>
            </w:pPr>
            <w:r w:rsidRPr="003B37F6">
              <w:rPr>
                <w:szCs w:val="24"/>
              </w:rPr>
              <w:t xml:space="preserve">- Khái niệm: </w:t>
            </w:r>
            <w:r w:rsidRPr="003B37F6">
              <w:rPr>
                <w:szCs w:val="24"/>
                <w:lang w:val="vi-VN"/>
              </w:rPr>
              <w:t>Là những tư liệu cung cấp những thông tin đầu tiên và trực tiếp về sự kiện hoặc thời kì lịch sử.</w:t>
            </w:r>
          </w:p>
          <w:p w14:paraId="7509BB2C" w14:textId="77777777" w:rsidR="00D9305C" w:rsidRPr="003B37F6" w:rsidRDefault="00D9305C" w:rsidP="0086081B">
            <w:pPr>
              <w:spacing w:line="276" w:lineRule="auto"/>
              <w:jc w:val="both"/>
              <w:rPr>
                <w:szCs w:val="24"/>
                <w:lang w:val="vi-VN"/>
              </w:rPr>
            </w:pPr>
            <w:r w:rsidRPr="003B37F6">
              <w:rPr>
                <w:szCs w:val="24"/>
                <w:lang w:val="vi-VN"/>
              </w:rPr>
              <w:t xml:space="preserve">- </w:t>
            </w:r>
            <w:r w:rsidRPr="003B37F6">
              <w:rPr>
                <w:szCs w:val="24"/>
              </w:rPr>
              <w:t xml:space="preserve">Ý nghĩa: </w:t>
            </w:r>
            <w:r w:rsidRPr="003B37F6">
              <w:rPr>
                <w:szCs w:val="24"/>
                <w:lang w:val="vi-VN"/>
              </w:rPr>
              <w:t>Đây là nguồn tư liệu đáng tin cậy nhất khi tìm hiểu lịch sử.</w:t>
            </w:r>
          </w:p>
          <w:p w14:paraId="11B452CF" w14:textId="115E6BC4" w:rsidR="00D64955" w:rsidRPr="003B37F6" w:rsidRDefault="00D9305C" w:rsidP="0086081B">
            <w:pPr>
              <w:spacing w:line="276" w:lineRule="auto"/>
              <w:rPr>
                <w:szCs w:val="24"/>
                <w:lang w:val="vi-VN"/>
              </w:rPr>
            </w:pPr>
            <w:r w:rsidRPr="003B37F6">
              <w:rPr>
                <w:szCs w:val="24"/>
              </w:rPr>
              <w:t xml:space="preserve">- </w:t>
            </w:r>
            <w:r w:rsidRPr="003B37F6">
              <w:rPr>
                <w:szCs w:val="24"/>
                <w:lang w:val="vi-VN"/>
              </w:rPr>
              <w:t xml:space="preserve">Hs nêu được </w:t>
            </w:r>
            <w:r w:rsidRPr="003B37F6">
              <w:rPr>
                <w:szCs w:val="24"/>
              </w:rPr>
              <w:t>2 hành động, việc làm cụ thể đúng được 0,25 điểm.</w:t>
            </w:r>
          </w:p>
        </w:tc>
        <w:tc>
          <w:tcPr>
            <w:tcW w:w="918" w:type="dxa"/>
          </w:tcPr>
          <w:p w14:paraId="2F9EB42E" w14:textId="6E58FD84" w:rsidR="00D64955" w:rsidRPr="003B37F6" w:rsidRDefault="00D64955" w:rsidP="003D538C">
            <w:pPr>
              <w:spacing w:line="276" w:lineRule="auto"/>
              <w:jc w:val="center"/>
              <w:rPr>
                <w:bCs/>
                <w:color w:val="000000"/>
                <w:szCs w:val="24"/>
                <w:lang w:val="vi-VN"/>
              </w:rPr>
            </w:pPr>
            <w:r w:rsidRPr="003B37F6">
              <w:rPr>
                <w:bCs/>
                <w:color w:val="000000"/>
                <w:szCs w:val="24"/>
                <w:lang w:val="vi-VN"/>
              </w:rPr>
              <w:t>0,5đ</w:t>
            </w:r>
          </w:p>
          <w:p w14:paraId="20EAFA57" w14:textId="77777777" w:rsidR="0086081B" w:rsidRDefault="0086081B" w:rsidP="003D538C">
            <w:pPr>
              <w:spacing w:line="276" w:lineRule="auto"/>
              <w:jc w:val="center"/>
              <w:rPr>
                <w:bCs/>
                <w:color w:val="000000"/>
                <w:szCs w:val="24"/>
                <w:lang w:val="vi-VN"/>
              </w:rPr>
            </w:pPr>
            <w:r>
              <w:rPr>
                <w:bCs/>
                <w:color w:val="000000"/>
                <w:szCs w:val="24"/>
                <w:lang w:val="vi-VN"/>
              </w:rPr>
              <w:t xml:space="preserve"> </w:t>
            </w:r>
          </w:p>
          <w:p w14:paraId="62894BBE" w14:textId="7192A854" w:rsidR="00D64955" w:rsidRPr="003B37F6" w:rsidRDefault="00D64955" w:rsidP="0086081B">
            <w:pPr>
              <w:spacing w:line="276" w:lineRule="auto"/>
              <w:jc w:val="center"/>
              <w:rPr>
                <w:bCs/>
                <w:color w:val="000000"/>
                <w:szCs w:val="24"/>
                <w:lang w:val="vi-VN"/>
              </w:rPr>
            </w:pPr>
            <w:r w:rsidRPr="003B37F6">
              <w:rPr>
                <w:bCs/>
                <w:color w:val="000000"/>
                <w:szCs w:val="24"/>
                <w:lang w:val="vi-VN"/>
              </w:rPr>
              <w:t>0,5đ</w:t>
            </w:r>
          </w:p>
          <w:p w14:paraId="482BB06F" w14:textId="3ECCAE53" w:rsidR="00D64955" w:rsidRPr="003B37F6" w:rsidRDefault="00D64955" w:rsidP="003D538C">
            <w:pPr>
              <w:spacing w:line="276" w:lineRule="auto"/>
              <w:jc w:val="center"/>
              <w:rPr>
                <w:szCs w:val="24"/>
              </w:rPr>
            </w:pPr>
            <w:r w:rsidRPr="003B37F6">
              <w:rPr>
                <w:bCs/>
                <w:color w:val="000000"/>
                <w:szCs w:val="24"/>
                <w:lang w:val="vi-VN"/>
              </w:rPr>
              <w:t>0,5</w:t>
            </w:r>
            <w:r w:rsidR="00D9305C" w:rsidRPr="003B37F6">
              <w:rPr>
                <w:bCs/>
                <w:color w:val="000000"/>
                <w:szCs w:val="24"/>
              </w:rPr>
              <w:t>đ</w:t>
            </w:r>
          </w:p>
        </w:tc>
      </w:tr>
      <w:tr w:rsidR="00D64955" w:rsidRPr="003B37F6" w14:paraId="57258F37" w14:textId="77777777" w:rsidTr="003B0F46">
        <w:trPr>
          <w:trHeight w:val="1907"/>
        </w:trPr>
        <w:tc>
          <w:tcPr>
            <w:tcW w:w="1279" w:type="dxa"/>
          </w:tcPr>
          <w:p w14:paraId="0FD5FFCA" w14:textId="77777777" w:rsidR="00D64955" w:rsidRPr="003B37F6" w:rsidRDefault="00D64955" w:rsidP="00D6225B">
            <w:pPr>
              <w:spacing w:line="0" w:lineRule="atLeast"/>
              <w:jc w:val="center"/>
              <w:rPr>
                <w:b/>
                <w:color w:val="000000"/>
                <w:szCs w:val="24"/>
                <w:lang w:val="vi-VN"/>
              </w:rPr>
            </w:pPr>
            <w:r w:rsidRPr="003B37F6">
              <w:rPr>
                <w:b/>
                <w:color w:val="000000"/>
                <w:szCs w:val="24"/>
                <w:lang w:val="vi-VN"/>
              </w:rPr>
              <w:t>Câu 2</w:t>
            </w:r>
          </w:p>
          <w:p w14:paraId="1FC28FA6" w14:textId="3BFDCEE1" w:rsidR="00D64955" w:rsidRPr="003B37F6" w:rsidRDefault="00D64955" w:rsidP="00D6225B">
            <w:pPr>
              <w:spacing w:line="0" w:lineRule="atLeast"/>
              <w:jc w:val="center"/>
              <w:rPr>
                <w:b/>
                <w:szCs w:val="24"/>
                <w:lang w:val="vi-VN"/>
              </w:rPr>
            </w:pPr>
            <w:r w:rsidRPr="003B37F6">
              <w:rPr>
                <w:b/>
                <w:color w:val="000000"/>
                <w:szCs w:val="24"/>
                <w:lang w:val="vi-VN"/>
              </w:rPr>
              <w:t>(1</w:t>
            </w:r>
            <w:r w:rsidR="00D9305C" w:rsidRPr="003B37F6">
              <w:rPr>
                <w:b/>
                <w:color w:val="000000"/>
                <w:szCs w:val="24"/>
              </w:rPr>
              <w:t>.</w:t>
            </w:r>
            <w:r w:rsidRPr="003B37F6">
              <w:rPr>
                <w:b/>
                <w:color w:val="000000"/>
                <w:szCs w:val="24"/>
                <w:lang w:val="vi-VN"/>
              </w:rPr>
              <w:t>đ)</w:t>
            </w:r>
          </w:p>
        </w:tc>
        <w:tc>
          <w:tcPr>
            <w:tcW w:w="7868" w:type="dxa"/>
          </w:tcPr>
          <w:p w14:paraId="060D8DAD" w14:textId="77777777" w:rsidR="00D64955" w:rsidRPr="003B37F6" w:rsidRDefault="00D64955" w:rsidP="003D538C">
            <w:pPr>
              <w:spacing w:line="276" w:lineRule="auto"/>
              <w:jc w:val="both"/>
              <w:rPr>
                <w:b/>
                <w:szCs w:val="24"/>
                <w:lang w:val="vi-VN"/>
              </w:rPr>
            </w:pPr>
            <w:r w:rsidRPr="003B37F6">
              <w:rPr>
                <w:szCs w:val="24"/>
                <w:lang w:val="vi-VN"/>
              </w:rPr>
              <w:t>- Quá trình tiến hóa từ Vượn người thành người trải qua 3 giai đoạn: Vượn người, người tối cổ, người tinh khôn.</w:t>
            </w:r>
          </w:p>
          <w:p w14:paraId="5100EC6E" w14:textId="77777777" w:rsidR="00D64955" w:rsidRPr="003B37F6" w:rsidRDefault="00D64955" w:rsidP="003D538C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284" w:hanging="218"/>
              <w:jc w:val="both"/>
              <w:rPr>
                <w:rFonts w:cs="Times New Roman"/>
                <w:szCs w:val="24"/>
                <w:lang w:val="vi-VN"/>
              </w:rPr>
            </w:pPr>
            <w:r w:rsidRPr="003B37F6">
              <w:rPr>
                <w:rFonts w:cs="Times New Roman"/>
                <w:szCs w:val="24"/>
                <w:lang w:val="vi-VN"/>
              </w:rPr>
              <w:t>Người tối cổ:</w:t>
            </w:r>
          </w:p>
          <w:p w14:paraId="2B7B15D9" w14:textId="77777777" w:rsidR="00D64955" w:rsidRPr="003B37F6" w:rsidRDefault="00D64955" w:rsidP="003D538C">
            <w:pPr>
              <w:pStyle w:val="ListParagraph"/>
              <w:spacing w:line="276" w:lineRule="auto"/>
              <w:ind w:left="284"/>
              <w:jc w:val="both"/>
              <w:rPr>
                <w:rFonts w:cs="Times New Roman"/>
                <w:szCs w:val="24"/>
                <w:lang w:val="vi-VN"/>
              </w:rPr>
            </w:pPr>
            <w:r w:rsidRPr="003B37F6">
              <w:rPr>
                <w:rFonts w:cs="Times New Roman"/>
                <w:szCs w:val="24"/>
                <w:lang w:val="vi-VN"/>
              </w:rPr>
              <w:t>+ Thời gian: Khoảng 4 triệu năm.</w:t>
            </w:r>
          </w:p>
          <w:p w14:paraId="2C01F02A" w14:textId="77777777" w:rsidR="00D64955" w:rsidRPr="003B37F6" w:rsidRDefault="00D64955" w:rsidP="003D538C">
            <w:pPr>
              <w:pStyle w:val="ListParagraph"/>
              <w:spacing w:line="276" w:lineRule="auto"/>
              <w:ind w:left="284"/>
              <w:jc w:val="both"/>
              <w:rPr>
                <w:rFonts w:cs="Times New Roman"/>
                <w:szCs w:val="24"/>
                <w:lang w:val="vi-VN"/>
              </w:rPr>
            </w:pPr>
            <w:r w:rsidRPr="003B37F6">
              <w:rPr>
                <w:rFonts w:cs="Times New Roman"/>
                <w:szCs w:val="24"/>
                <w:lang w:val="vi-VN"/>
              </w:rPr>
              <w:t>+ Đặc điểm: Đầu nhỏ, trán thấp, hàm nhô về phía trước.</w:t>
            </w:r>
          </w:p>
          <w:p w14:paraId="616735ED" w14:textId="77777777" w:rsidR="00D64955" w:rsidRPr="003B37F6" w:rsidRDefault="00D64955" w:rsidP="003D538C">
            <w:pPr>
              <w:pStyle w:val="ListParagraph"/>
              <w:spacing w:line="276" w:lineRule="auto"/>
              <w:ind w:left="284"/>
              <w:jc w:val="both"/>
              <w:rPr>
                <w:rFonts w:cs="Times New Roman"/>
                <w:szCs w:val="24"/>
                <w:lang w:val="vi-VN"/>
              </w:rPr>
            </w:pPr>
            <w:r w:rsidRPr="003B37F6">
              <w:rPr>
                <w:rFonts w:cs="Times New Roman"/>
                <w:szCs w:val="24"/>
                <w:lang w:val="vi-VN"/>
              </w:rPr>
              <w:t>+ Cơ thể: Trên cơ thể còn bao phủ bời một lớp lông mỏng.</w:t>
            </w:r>
          </w:p>
        </w:tc>
        <w:tc>
          <w:tcPr>
            <w:tcW w:w="918" w:type="dxa"/>
          </w:tcPr>
          <w:p w14:paraId="4F8CA78E" w14:textId="767EBBD3" w:rsidR="00D64955" w:rsidRPr="003B37F6" w:rsidRDefault="00D64955" w:rsidP="0086081B">
            <w:pPr>
              <w:spacing w:line="276" w:lineRule="auto"/>
              <w:jc w:val="center"/>
              <w:rPr>
                <w:bCs/>
                <w:color w:val="000000"/>
                <w:szCs w:val="24"/>
                <w:lang w:val="vi-VN"/>
              </w:rPr>
            </w:pPr>
            <w:r w:rsidRPr="003B37F6">
              <w:rPr>
                <w:bCs/>
                <w:color w:val="000000"/>
                <w:szCs w:val="24"/>
                <w:lang w:val="vi-VN"/>
              </w:rPr>
              <w:t>0,5đ</w:t>
            </w:r>
          </w:p>
          <w:p w14:paraId="6B4618BC" w14:textId="77777777" w:rsidR="00D64955" w:rsidRPr="003B37F6" w:rsidRDefault="00D64955" w:rsidP="0086081B">
            <w:pPr>
              <w:spacing w:line="276" w:lineRule="auto"/>
              <w:rPr>
                <w:bCs/>
                <w:color w:val="000000"/>
                <w:szCs w:val="24"/>
                <w:lang w:val="vi-VN"/>
              </w:rPr>
            </w:pPr>
          </w:p>
          <w:p w14:paraId="76556024" w14:textId="7627D658" w:rsidR="00D64955" w:rsidRPr="003B37F6" w:rsidRDefault="00D9305C" w:rsidP="0086081B">
            <w:pPr>
              <w:spacing w:line="276" w:lineRule="auto"/>
              <w:rPr>
                <w:bCs/>
                <w:color w:val="000000"/>
                <w:szCs w:val="24"/>
                <w:lang w:val="vi-VN"/>
              </w:rPr>
            </w:pPr>
            <w:r w:rsidRPr="003B37F6">
              <w:rPr>
                <w:bCs/>
                <w:color w:val="000000"/>
                <w:szCs w:val="24"/>
              </w:rPr>
              <w:t xml:space="preserve">  0,</w:t>
            </w:r>
            <w:r w:rsidR="00D64955" w:rsidRPr="003B37F6">
              <w:rPr>
                <w:bCs/>
                <w:color w:val="000000"/>
                <w:szCs w:val="24"/>
                <w:lang w:val="vi-VN"/>
              </w:rPr>
              <w:t>5đ</w:t>
            </w:r>
          </w:p>
          <w:p w14:paraId="3CFD2948" w14:textId="0874737A" w:rsidR="00D64955" w:rsidRPr="003B37F6" w:rsidRDefault="00D64955" w:rsidP="003F7688">
            <w:pPr>
              <w:spacing w:line="276" w:lineRule="auto"/>
              <w:jc w:val="center"/>
              <w:rPr>
                <w:szCs w:val="24"/>
                <w:lang w:val="vi-VN"/>
              </w:rPr>
            </w:pPr>
          </w:p>
        </w:tc>
      </w:tr>
      <w:tr w:rsidR="00B66929" w:rsidRPr="003B37F6" w14:paraId="02F30ABF" w14:textId="77777777" w:rsidTr="003D538C">
        <w:trPr>
          <w:trHeight w:val="1133"/>
        </w:trPr>
        <w:tc>
          <w:tcPr>
            <w:tcW w:w="1279" w:type="dxa"/>
          </w:tcPr>
          <w:p w14:paraId="56F40593" w14:textId="77777777" w:rsidR="00B66929" w:rsidRPr="003B37F6" w:rsidRDefault="00B66929" w:rsidP="00B6692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Câu 3</w:t>
            </w:r>
          </w:p>
          <w:p w14:paraId="6A86B503" w14:textId="77777777" w:rsidR="00B66929" w:rsidRPr="003B37F6" w:rsidRDefault="00B66929" w:rsidP="00B66929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( 1.5đ)</w:t>
            </w:r>
          </w:p>
        </w:tc>
        <w:tc>
          <w:tcPr>
            <w:tcW w:w="7868" w:type="dxa"/>
          </w:tcPr>
          <w:p w14:paraId="4CDB2169" w14:textId="77777777" w:rsidR="00B66929" w:rsidRPr="003B37F6" w:rsidRDefault="00B66929" w:rsidP="003D538C">
            <w:pPr>
              <w:spacing w:line="276" w:lineRule="auto"/>
              <w:jc w:val="both"/>
              <w:rPr>
                <w:szCs w:val="24"/>
                <w:lang w:val="vi-VN"/>
              </w:rPr>
            </w:pPr>
            <w:r w:rsidRPr="003B37F6">
              <w:rPr>
                <w:szCs w:val="24"/>
                <w:lang w:val="vi-VN"/>
              </w:rPr>
              <w:t>- Kinh độ của một điểm: khoảng cách tính bằng độ từ kinh tuyến gốc đến kinh tuyến đi qua điểm đó.</w:t>
            </w:r>
          </w:p>
          <w:p w14:paraId="0D9D9383" w14:textId="77777777" w:rsidR="00B66929" w:rsidRPr="003B37F6" w:rsidRDefault="00B66929" w:rsidP="003D538C">
            <w:pPr>
              <w:spacing w:line="276" w:lineRule="auto"/>
              <w:jc w:val="both"/>
              <w:rPr>
                <w:szCs w:val="24"/>
                <w:lang w:val="vi-VN"/>
              </w:rPr>
            </w:pPr>
            <w:r w:rsidRPr="003B37F6">
              <w:rPr>
                <w:szCs w:val="24"/>
                <w:lang w:val="vi-VN"/>
              </w:rPr>
              <w:t>- Vĩ độ của một điểm: khoảng cách tính bằng độ từ vĩ tuyến gốc đến vĩ tuyến đi qua điểm đó.</w:t>
            </w:r>
          </w:p>
          <w:p w14:paraId="7130BE50" w14:textId="77777777" w:rsidR="00B66929" w:rsidRPr="003B37F6" w:rsidRDefault="00B66929" w:rsidP="003D538C">
            <w:pPr>
              <w:spacing w:line="276" w:lineRule="auto"/>
              <w:jc w:val="both"/>
              <w:rPr>
                <w:szCs w:val="24"/>
                <w:lang w:val="vi-VN"/>
              </w:rPr>
            </w:pPr>
            <w:r w:rsidRPr="003B37F6">
              <w:rPr>
                <w:szCs w:val="24"/>
                <w:lang w:val="vi-VN"/>
              </w:rPr>
              <w:t xml:space="preserve">- Tọa độ địa lí của một điểm: nơi giao nhau giữa kinh độ và vĩ độ của điểm đó.                     </w:t>
            </w:r>
          </w:p>
        </w:tc>
        <w:tc>
          <w:tcPr>
            <w:tcW w:w="918" w:type="dxa"/>
          </w:tcPr>
          <w:p w14:paraId="7601E5F7" w14:textId="77777777" w:rsidR="00B66929" w:rsidRPr="003B37F6" w:rsidRDefault="00B66929" w:rsidP="0086081B">
            <w:pPr>
              <w:spacing w:line="276" w:lineRule="auto"/>
              <w:jc w:val="center"/>
              <w:rPr>
                <w:color w:val="000000" w:themeColor="text1"/>
                <w:szCs w:val="24"/>
                <w:lang w:val="vi-VN"/>
              </w:rPr>
            </w:pPr>
            <w:r w:rsidRPr="003B37F6">
              <w:rPr>
                <w:color w:val="000000" w:themeColor="text1"/>
                <w:szCs w:val="24"/>
                <w:lang w:val="vi-VN"/>
              </w:rPr>
              <w:t>0,5đ</w:t>
            </w:r>
          </w:p>
          <w:p w14:paraId="41E02BF1" w14:textId="77777777" w:rsidR="00D6225B" w:rsidRPr="003B37F6" w:rsidRDefault="00D6225B" w:rsidP="0086081B">
            <w:pPr>
              <w:spacing w:line="276" w:lineRule="auto"/>
              <w:jc w:val="center"/>
              <w:rPr>
                <w:color w:val="000000" w:themeColor="text1"/>
                <w:szCs w:val="24"/>
                <w:lang w:val="vi-VN"/>
              </w:rPr>
            </w:pPr>
          </w:p>
          <w:p w14:paraId="50029617" w14:textId="77777777" w:rsidR="00B66929" w:rsidRPr="003B37F6" w:rsidRDefault="00B66929" w:rsidP="0086081B">
            <w:pPr>
              <w:spacing w:line="276" w:lineRule="auto"/>
              <w:jc w:val="center"/>
              <w:rPr>
                <w:color w:val="000000" w:themeColor="text1"/>
                <w:szCs w:val="24"/>
                <w:lang w:val="vi-VN"/>
              </w:rPr>
            </w:pPr>
            <w:r w:rsidRPr="003B37F6">
              <w:rPr>
                <w:color w:val="000000" w:themeColor="text1"/>
                <w:szCs w:val="24"/>
                <w:lang w:val="vi-VN"/>
              </w:rPr>
              <w:t>0,5đ</w:t>
            </w:r>
          </w:p>
          <w:p w14:paraId="0E44CC85" w14:textId="77777777" w:rsidR="009F0B65" w:rsidRPr="003B37F6" w:rsidRDefault="009F0B65" w:rsidP="0086081B">
            <w:pPr>
              <w:spacing w:line="276" w:lineRule="auto"/>
              <w:rPr>
                <w:color w:val="000000" w:themeColor="text1"/>
                <w:szCs w:val="24"/>
                <w:lang w:val="vi-VN"/>
              </w:rPr>
            </w:pPr>
          </w:p>
          <w:p w14:paraId="0066CDD5" w14:textId="77777777" w:rsidR="00B66929" w:rsidRPr="003B37F6" w:rsidRDefault="00B66929" w:rsidP="0086081B">
            <w:pPr>
              <w:spacing w:line="276" w:lineRule="auto"/>
              <w:jc w:val="center"/>
              <w:rPr>
                <w:color w:val="000000" w:themeColor="text1"/>
                <w:szCs w:val="24"/>
                <w:lang w:val="vi-VN"/>
              </w:rPr>
            </w:pPr>
            <w:r w:rsidRPr="003B37F6">
              <w:rPr>
                <w:color w:val="000000" w:themeColor="text1"/>
                <w:szCs w:val="24"/>
                <w:lang w:val="vi-VN"/>
              </w:rPr>
              <w:t>0,5đ</w:t>
            </w:r>
          </w:p>
        </w:tc>
      </w:tr>
      <w:tr w:rsidR="00882A04" w:rsidRPr="003B37F6" w14:paraId="32E75AF6" w14:textId="77777777" w:rsidTr="003D538C">
        <w:trPr>
          <w:trHeight w:val="698"/>
        </w:trPr>
        <w:tc>
          <w:tcPr>
            <w:tcW w:w="1279" w:type="dxa"/>
          </w:tcPr>
          <w:p w14:paraId="40EFF4DD" w14:textId="77777777" w:rsidR="00882A04" w:rsidRPr="003B37F6" w:rsidRDefault="00882A04" w:rsidP="00882A04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Câu 4</w:t>
            </w:r>
          </w:p>
          <w:p w14:paraId="5091A255" w14:textId="77777777" w:rsidR="00882A04" w:rsidRPr="003B37F6" w:rsidRDefault="00882A04" w:rsidP="00882A04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val="vi-VN"/>
              </w:rPr>
            </w:pPr>
            <w:r w:rsidRPr="003B37F6">
              <w:rPr>
                <w:b/>
                <w:iCs/>
                <w:color w:val="000000" w:themeColor="text1"/>
                <w:lang w:val="vi-VN"/>
              </w:rPr>
              <w:t>(1.0đ)</w:t>
            </w:r>
          </w:p>
        </w:tc>
        <w:tc>
          <w:tcPr>
            <w:tcW w:w="7868" w:type="dxa"/>
          </w:tcPr>
          <w:p w14:paraId="7E0D6B8B" w14:textId="77777777" w:rsidR="00882A04" w:rsidRPr="003B37F6" w:rsidRDefault="00882A04" w:rsidP="003D538C">
            <w:pPr>
              <w:shd w:val="clear" w:color="auto" w:fill="FFFFFF"/>
              <w:spacing w:line="276" w:lineRule="auto"/>
              <w:rPr>
                <w:color w:val="000000" w:themeColor="text1"/>
                <w:szCs w:val="24"/>
                <w:lang w:val="vi-VN"/>
              </w:rPr>
            </w:pPr>
            <w:r w:rsidRPr="003B37F6">
              <w:rPr>
                <w:color w:val="000000" w:themeColor="text1"/>
                <w:szCs w:val="24"/>
                <w:lang w:val="vi-VN"/>
              </w:rPr>
              <w:t>- HS xác định được hướng mũi tên còn lại. Mỗi phương án đúng được 0,25 điểm</w:t>
            </w:r>
          </w:p>
        </w:tc>
        <w:tc>
          <w:tcPr>
            <w:tcW w:w="918" w:type="dxa"/>
          </w:tcPr>
          <w:p w14:paraId="63E3BD70" w14:textId="77777777" w:rsidR="00882A04" w:rsidRPr="003B37F6" w:rsidRDefault="00882A04" w:rsidP="003F7688">
            <w:pPr>
              <w:spacing w:line="276" w:lineRule="auto"/>
              <w:jc w:val="center"/>
              <w:rPr>
                <w:bCs/>
                <w:iCs/>
                <w:color w:val="000000" w:themeColor="text1"/>
                <w:szCs w:val="24"/>
                <w:lang w:val="vi-VN"/>
              </w:rPr>
            </w:pPr>
            <w:r w:rsidRPr="003B37F6">
              <w:rPr>
                <w:bCs/>
                <w:iCs/>
                <w:color w:val="000000" w:themeColor="text1"/>
                <w:szCs w:val="24"/>
                <w:lang w:val="vi-VN"/>
              </w:rPr>
              <w:t>1 đ</w:t>
            </w:r>
          </w:p>
        </w:tc>
      </w:tr>
    </w:tbl>
    <w:p w14:paraId="70997112" w14:textId="77777777" w:rsidR="00D415F6" w:rsidRPr="003B37F6" w:rsidRDefault="00D415F6" w:rsidP="00D415F6">
      <w:pPr>
        <w:widowControl/>
        <w:spacing w:after="160" w:line="259" w:lineRule="auto"/>
        <w:rPr>
          <w:color w:val="000000" w:themeColor="text1"/>
          <w:szCs w:val="24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2536"/>
        <w:gridCol w:w="3766"/>
      </w:tblGrid>
      <w:tr w:rsidR="00D415F6" w:rsidRPr="003B37F6" w14:paraId="3266C8DC" w14:textId="77777777" w:rsidTr="009F0B65">
        <w:trPr>
          <w:trHeight w:val="1141"/>
        </w:trPr>
        <w:tc>
          <w:tcPr>
            <w:tcW w:w="3341" w:type="dxa"/>
          </w:tcPr>
          <w:p w14:paraId="4993BA59" w14:textId="4DF24855" w:rsidR="00D415F6" w:rsidRPr="003B37F6" w:rsidRDefault="00D415F6" w:rsidP="00E11C91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  <w:r w:rsidRPr="003B37F6">
              <w:rPr>
                <w:b/>
                <w:szCs w:val="24"/>
                <w:lang w:val="vi-VN"/>
              </w:rPr>
              <w:t xml:space="preserve">Ban </w:t>
            </w:r>
            <w:r w:rsidR="003F7688">
              <w:rPr>
                <w:b/>
                <w:szCs w:val="24"/>
                <w:lang w:val="vi-VN"/>
              </w:rPr>
              <w:t>G</w:t>
            </w:r>
            <w:r w:rsidRPr="003B37F6">
              <w:rPr>
                <w:b/>
                <w:szCs w:val="24"/>
                <w:lang w:val="vi-VN"/>
              </w:rPr>
              <w:t>iám hiệu</w:t>
            </w:r>
          </w:p>
          <w:p w14:paraId="4360B715" w14:textId="77777777" w:rsidR="00D415F6" w:rsidRPr="003B37F6" w:rsidRDefault="00D415F6" w:rsidP="00E11C91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705C76CB" w14:textId="77777777" w:rsidR="00D415F6" w:rsidRPr="003B37F6" w:rsidRDefault="00D415F6" w:rsidP="00E11C91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2646459B" w14:textId="77777777" w:rsidR="00D64955" w:rsidRPr="003B37F6" w:rsidRDefault="00D64955" w:rsidP="00E11C91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70E90886" w14:textId="77777777" w:rsidR="00650A71" w:rsidRPr="003B37F6" w:rsidRDefault="00E11C91" w:rsidP="00E11C91">
            <w:pPr>
              <w:tabs>
                <w:tab w:val="left" w:pos="720"/>
              </w:tabs>
              <w:rPr>
                <w:b/>
                <w:i/>
                <w:szCs w:val="24"/>
                <w:lang w:val="vi-VN"/>
              </w:rPr>
            </w:pPr>
            <w:r w:rsidRPr="003B37F6">
              <w:rPr>
                <w:b/>
                <w:i/>
                <w:szCs w:val="24"/>
                <w:lang w:val="vi-VN"/>
              </w:rPr>
              <w:t xml:space="preserve">      </w:t>
            </w:r>
          </w:p>
          <w:p w14:paraId="36F8E5E1" w14:textId="77777777" w:rsidR="00D415F6" w:rsidRPr="003B37F6" w:rsidRDefault="00650A71" w:rsidP="00E11C91">
            <w:pPr>
              <w:tabs>
                <w:tab w:val="left" w:pos="720"/>
              </w:tabs>
              <w:rPr>
                <w:b/>
                <w:i/>
                <w:szCs w:val="24"/>
                <w:lang w:val="vi-VN"/>
              </w:rPr>
            </w:pPr>
            <w:r w:rsidRPr="003B37F6">
              <w:rPr>
                <w:b/>
                <w:i/>
                <w:szCs w:val="24"/>
                <w:lang w:val="vi-VN"/>
              </w:rPr>
              <w:t xml:space="preserve">      </w:t>
            </w:r>
            <w:r w:rsidR="00D415F6" w:rsidRPr="003B37F6">
              <w:rPr>
                <w:b/>
                <w:i/>
                <w:szCs w:val="24"/>
                <w:lang w:val="vi-VN"/>
              </w:rPr>
              <w:t>Phạm</w:t>
            </w:r>
            <w:r w:rsidR="00150BD2" w:rsidRPr="003B37F6">
              <w:rPr>
                <w:b/>
                <w:i/>
                <w:szCs w:val="24"/>
                <w:lang w:val="vi-VN"/>
              </w:rPr>
              <w:t xml:space="preserve"> Thị</w:t>
            </w:r>
            <w:r w:rsidR="00D415F6" w:rsidRPr="003B37F6">
              <w:rPr>
                <w:b/>
                <w:i/>
                <w:szCs w:val="24"/>
                <w:lang w:val="vi-VN"/>
              </w:rPr>
              <w:t xml:space="preserve"> Thanh Bình</w:t>
            </w:r>
          </w:p>
        </w:tc>
        <w:tc>
          <w:tcPr>
            <w:tcW w:w="2689" w:type="dxa"/>
          </w:tcPr>
          <w:p w14:paraId="0597C37B" w14:textId="77777777" w:rsidR="00D415F6" w:rsidRPr="003B37F6" w:rsidRDefault="00D415F6" w:rsidP="00E11C91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  <w:r w:rsidRPr="003B37F6">
              <w:rPr>
                <w:b/>
                <w:szCs w:val="24"/>
                <w:lang w:val="vi-VN"/>
              </w:rPr>
              <w:t>Tổ CM</w:t>
            </w:r>
          </w:p>
          <w:p w14:paraId="2A32F7E3" w14:textId="77777777" w:rsidR="00D415F6" w:rsidRPr="003B37F6" w:rsidRDefault="00D415F6" w:rsidP="00E11C91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005C8DC5" w14:textId="77777777" w:rsidR="00D415F6" w:rsidRPr="003B37F6" w:rsidRDefault="00D415F6" w:rsidP="00E11C91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79B76AEC" w14:textId="77777777" w:rsidR="00D64955" w:rsidRPr="003B37F6" w:rsidRDefault="00D64955" w:rsidP="00E11C91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0C8DCDF5" w14:textId="77777777" w:rsidR="00650A71" w:rsidRPr="003B37F6" w:rsidRDefault="00650A71" w:rsidP="00E11C91">
            <w:pPr>
              <w:tabs>
                <w:tab w:val="left" w:pos="720"/>
              </w:tabs>
              <w:jc w:val="center"/>
              <w:rPr>
                <w:b/>
                <w:i/>
                <w:szCs w:val="24"/>
                <w:lang w:val="vi-VN"/>
              </w:rPr>
            </w:pPr>
          </w:p>
          <w:p w14:paraId="3722F95C" w14:textId="77777777" w:rsidR="00D415F6" w:rsidRPr="003B37F6" w:rsidRDefault="00D415F6" w:rsidP="00E11C91">
            <w:pPr>
              <w:tabs>
                <w:tab w:val="left" w:pos="720"/>
              </w:tabs>
              <w:jc w:val="center"/>
              <w:rPr>
                <w:b/>
                <w:i/>
                <w:szCs w:val="24"/>
                <w:lang w:val="vi-VN"/>
              </w:rPr>
            </w:pPr>
            <w:r w:rsidRPr="003B37F6">
              <w:rPr>
                <w:b/>
                <w:i/>
                <w:szCs w:val="24"/>
                <w:lang w:val="vi-VN"/>
              </w:rPr>
              <w:t>Trần Thu Thủy</w:t>
            </w:r>
          </w:p>
        </w:tc>
        <w:tc>
          <w:tcPr>
            <w:tcW w:w="4012" w:type="dxa"/>
          </w:tcPr>
          <w:p w14:paraId="53C51197" w14:textId="77777777" w:rsidR="00D415F6" w:rsidRPr="003B37F6" w:rsidRDefault="00D415F6" w:rsidP="00E11C91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  <w:r w:rsidRPr="003B37F6">
              <w:rPr>
                <w:b/>
                <w:szCs w:val="24"/>
                <w:lang w:val="vi-VN"/>
              </w:rPr>
              <w:t>Nhóm CM</w:t>
            </w:r>
          </w:p>
          <w:p w14:paraId="4A40BF85" w14:textId="77777777" w:rsidR="00D415F6" w:rsidRPr="003B37F6" w:rsidRDefault="00D415F6" w:rsidP="00E11C91">
            <w:pPr>
              <w:tabs>
                <w:tab w:val="left" w:pos="720"/>
              </w:tabs>
              <w:jc w:val="center"/>
              <w:rPr>
                <w:b/>
                <w:szCs w:val="24"/>
                <w:lang w:val="vi-VN"/>
              </w:rPr>
            </w:pPr>
          </w:p>
          <w:p w14:paraId="31004036" w14:textId="77777777" w:rsidR="00D415F6" w:rsidRPr="003B37F6" w:rsidRDefault="00D415F6" w:rsidP="00E11C91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71AC2ADC" w14:textId="77777777" w:rsidR="00D64955" w:rsidRPr="003B37F6" w:rsidRDefault="00D64955" w:rsidP="00E11C91">
            <w:pPr>
              <w:tabs>
                <w:tab w:val="left" w:pos="720"/>
              </w:tabs>
              <w:rPr>
                <w:b/>
                <w:szCs w:val="24"/>
                <w:lang w:val="vi-VN"/>
              </w:rPr>
            </w:pPr>
          </w:p>
          <w:p w14:paraId="74F5328E" w14:textId="77777777" w:rsidR="00650A71" w:rsidRPr="003B37F6" w:rsidRDefault="00650A71" w:rsidP="00E11C91">
            <w:pPr>
              <w:tabs>
                <w:tab w:val="left" w:pos="720"/>
              </w:tabs>
              <w:rPr>
                <w:b/>
                <w:i/>
                <w:szCs w:val="24"/>
                <w:lang w:val="vi-VN"/>
              </w:rPr>
            </w:pPr>
          </w:p>
          <w:p w14:paraId="7DA15C81" w14:textId="77777777" w:rsidR="00D415F6" w:rsidRPr="003B37F6" w:rsidRDefault="001C293E" w:rsidP="00E11C91">
            <w:pPr>
              <w:tabs>
                <w:tab w:val="left" w:pos="720"/>
              </w:tabs>
              <w:rPr>
                <w:b/>
                <w:i/>
                <w:szCs w:val="24"/>
                <w:lang w:val="vi-VN"/>
              </w:rPr>
            </w:pPr>
            <w:r w:rsidRPr="003B37F6">
              <w:rPr>
                <w:b/>
                <w:i/>
                <w:szCs w:val="24"/>
                <w:lang w:val="vi-VN"/>
              </w:rPr>
              <w:t>Phùng Thùy Linh</w:t>
            </w:r>
            <w:r w:rsidR="00AB60E4" w:rsidRPr="003B37F6">
              <w:rPr>
                <w:b/>
                <w:i/>
                <w:szCs w:val="24"/>
                <w:lang w:val="vi-VN"/>
              </w:rPr>
              <w:t xml:space="preserve">     </w:t>
            </w:r>
            <w:r w:rsidR="00D415F6" w:rsidRPr="003B37F6">
              <w:rPr>
                <w:b/>
                <w:i/>
                <w:szCs w:val="24"/>
                <w:lang w:val="vi-VN"/>
              </w:rPr>
              <w:t>Bùi Thị Thứ</w:t>
            </w:r>
          </w:p>
        </w:tc>
      </w:tr>
      <w:bookmarkEnd w:id="0"/>
    </w:tbl>
    <w:p w14:paraId="2C346D79" w14:textId="77777777" w:rsidR="00975771" w:rsidRPr="003B37F6" w:rsidRDefault="00975771" w:rsidP="00296A1E">
      <w:pPr>
        <w:spacing w:line="276" w:lineRule="auto"/>
        <w:jc w:val="both"/>
        <w:rPr>
          <w:b/>
          <w:szCs w:val="24"/>
          <w:lang w:val="vi-VN"/>
        </w:rPr>
      </w:pPr>
    </w:p>
    <w:sectPr w:rsidR="00975771" w:rsidRPr="003B37F6" w:rsidSect="00D9351E">
      <w:pgSz w:w="11906" w:h="16838" w:code="9"/>
      <w:pgMar w:top="540" w:right="1016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F628" w14:textId="77777777" w:rsidR="003147E2" w:rsidRDefault="003147E2" w:rsidP="00451666">
      <w:r>
        <w:separator/>
      </w:r>
    </w:p>
  </w:endnote>
  <w:endnote w:type="continuationSeparator" w:id="0">
    <w:p w14:paraId="65402A84" w14:textId="77777777" w:rsidR="003147E2" w:rsidRDefault="003147E2" w:rsidP="0045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3677" w14:textId="77777777" w:rsidR="003147E2" w:rsidRDefault="003147E2" w:rsidP="00451666">
      <w:r>
        <w:separator/>
      </w:r>
    </w:p>
  </w:footnote>
  <w:footnote w:type="continuationSeparator" w:id="0">
    <w:p w14:paraId="43C97101" w14:textId="77777777" w:rsidR="003147E2" w:rsidRDefault="003147E2" w:rsidP="0045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000000A"/>
    <w:multiLevelType w:val="singleLevel"/>
    <w:tmpl w:val="9A60D4BA"/>
    <w:lvl w:ilvl="0">
      <w:start w:val="1"/>
      <w:numFmt w:val="decimal"/>
      <w:suff w:val="space"/>
      <w:lvlText w:val="%1."/>
      <w:lvlJc w:val="left"/>
      <w:rPr>
        <w:i w:val="0"/>
      </w:rPr>
    </w:lvl>
  </w:abstractNum>
  <w:abstractNum w:abstractNumId="2" w15:restartNumberingAfterBreak="0">
    <w:nsid w:val="00000010"/>
    <w:multiLevelType w:val="singleLevel"/>
    <w:tmpl w:val="00000010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00000011"/>
    <w:multiLevelType w:val="singleLevel"/>
    <w:tmpl w:val="00000011"/>
    <w:lvl w:ilvl="0">
      <w:start w:val="1"/>
      <w:numFmt w:val="upperLetter"/>
      <w:suff w:val="space"/>
      <w:lvlText w:val="%1."/>
      <w:lvlJc w:val="left"/>
    </w:lvl>
  </w:abstractNum>
  <w:abstractNum w:abstractNumId="4" w15:restartNumberingAfterBreak="0">
    <w:nsid w:val="00000012"/>
    <w:multiLevelType w:val="singleLevel"/>
    <w:tmpl w:val="00000012"/>
    <w:lvl w:ilvl="0">
      <w:start w:val="1"/>
      <w:numFmt w:val="upperLetter"/>
      <w:suff w:val="space"/>
      <w:lvlText w:val="%1."/>
      <w:lvlJc w:val="left"/>
    </w:lvl>
  </w:abstractNum>
  <w:abstractNum w:abstractNumId="5" w15:restartNumberingAfterBreak="0">
    <w:nsid w:val="00000014"/>
    <w:multiLevelType w:val="singleLevel"/>
    <w:tmpl w:val="00000014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00000021"/>
    <w:multiLevelType w:val="singleLevel"/>
    <w:tmpl w:val="00000021"/>
    <w:lvl w:ilvl="0">
      <w:start w:val="1"/>
      <w:numFmt w:val="upperLetter"/>
      <w:suff w:val="space"/>
      <w:lvlText w:val="%1."/>
      <w:lvlJc w:val="left"/>
    </w:lvl>
  </w:abstractNum>
  <w:abstractNum w:abstractNumId="7" w15:restartNumberingAfterBreak="0">
    <w:nsid w:val="00000022"/>
    <w:multiLevelType w:val="singleLevel"/>
    <w:tmpl w:val="00000022"/>
    <w:lvl w:ilvl="0">
      <w:start w:val="2"/>
      <w:numFmt w:val="decimal"/>
      <w:suff w:val="space"/>
      <w:lvlText w:val="%1."/>
      <w:lvlJc w:val="left"/>
    </w:lvl>
  </w:abstractNum>
  <w:abstractNum w:abstractNumId="8" w15:restartNumberingAfterBreak="0">
    <w:nsid w:val="0000003B"/>
    <w:multiLevelType w:val="singleLevel"/>
    <w:tmpl w:val="0000003B"/>
    <w:lvl w:ilvl="0">
      <w:start w:val="1"/>
      <w:numFmt w:val="upperLetter"/>
      <w:suff w:val="space"/>
      <w:lvlText w:val="%1."/>
      <w:lvlJc w:val="left"/>
    </w:lvl>
  </w:abstractNum>
  <w:abstractNum w:abstractNumId="9" w15:restartNumberingAfterBreak="0">
    <w:nsid w:val="00B5486C"/>
    <w:multiLevelType w:val="multilevel"/>
    <w:tmpl w:val="3B28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1E85B3E"/>
    <w:multiLevelType w:val="hybridMultilevel"/>
    <w:tmpl w:val="BA0E584C"/>
    <w:lvl w:ilvl="0" w:tplc="563821D2">
      <w:start w:val="1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024B290B"/>
    <w:multiLevelType w:val="hybridMultilevel"/>
    <w:tmpl w:val="6C8A584C"/>
    <w:lvl w:ilvl="0" w:tplc="F552E9B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06842C34"/>
    <w:multiLevelType w:val="hybridMultilevel"/>
    <w:tmpl w:val="CCEE5750"/>
    <w:lvl w:ilvl="0" w:tplc="AEF6A70A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07FA40D5"/>
    <w:multiLevelType w:val="hybridMultilevel"/>
    <w:tmpl w:val="D5081F34"/>
    <w:lvl w:ilvl="0" w:tplc="87AA2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071"/>
    <w:multiLevelType w:val="multilevel"/>
    <w:tmpl w:val="A4D4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28F2A3F"/>
    <w:multiLevelType w:val="hybridMultilevel"/>
    <w:tmpl w:val="6EBA3A60"/>
    <w:lvl w:ilvl="0" w:tplc="C9F4253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12B31F95"/>
    <w:multiLevelType w:val="hybridMultilevel"/>
    <w:tmpl w:val="3A8C93FC"/>
    <w:lvl w:ilvl="0" w:tplc="8A627C8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0D6AFA"/>
    <w:multiLevelType w:val="hybridMultilevel"/>
    <w:tmpl w:val="1A48995C"/>
    <w:lvl w:ilvl="0" w:tplc="BC60427C">
      <w:start w:val="1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8" w15:restartNumberingAfterBreak="0">
    <w:nsid w:val="2B37052B"/>
    <w:multiLevelType w:val="hybridMultilevel"/>
    <w:tmpl w:val="8996CE0E"/>
    <w:lvl w:ilvl="0" w:tplc="83C8238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62C6D"/>
    <w:multiLevelType w:val="hybridMultilevel"/>
    <w:tmpl w:val="3E826D9E"/>
    <w:lvl w:ilvl="0" w:tplc="0DE6B7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F3CDD"/>
    <w:multiLevelType w:val="hybridMultilevel"/>
    <w:tmpl w:val="50EE335E"/>
    <w:lvl w:ilvl="0" w:tplc="3F2E46D8">
      <w:start w:val="1"/>
      <w:numFmt w:val="upperRoman"/>
      <w:lvlText w:val="%1."/>
      <w:lvlJc w:val="left"/>
      <w:pPr>
        <w:ind w:left="938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395819F1"/>
    <w:multiLevelType w:val="hybridMultilevel"/>
    <w:tmpl w:val="322E9548"/>
    <w:lvl w:ilvl="0" w:tplc="36328D10">
      <w:start w:val="1"/>
      <w:numFmt w:val="upperLetter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2" w15:restartNumberingAfterBreak="0">
    <w:nsid w:val="3A796AD4"/>
    <w:multiLevelType w:val="hybridMultilevel"/>
    <w:tmpl w:val="7C1E2DB2"/>
    <w:lvl w:ilvl="0" w:tplc="27F40202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BE04B36"/>
    <w:multiLevelType w:val="hybridMultilevel"/>
    <w:tmpl w:val="34BEB514"/>
    <w:lvl w:ilvl="0" w:tplc="B2A0300A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F48768E"/>
    <w:multiLevelType w:val="hybridMultilevel"/>
    <w:tmpl w:val="3A10F478"/>
    <w:lvl w:ilvl="0" w:tplc="F06610A0">
      <w:start w:val="1"/>
      <w:numFmt w:val="upperLetter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5" w15:restartNumberingAfterBreak="0">
    <w:nsid w:val="46E0334B"/>
    <w:multiLevelType w:val="hybridMultilevel"/>
    <w:tmpl w:val="1F76744A"/>
    <w:lvl w:ilvl="0" w:tplc="9D7C16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7E02EC1"/>
    <w:multiLevelType w:val="hybridMultilevel"/>
    <w:tmpl w:val="BED43E18"/>
    <w:lvl w:ilvl="0" w:tplc="B87C2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61945"/>
    <w:multiLevelType w:val="hybridMultilevel"/>
    <w:tmpl w:val="2F064928"/>
    <w:lvl w:ilvl="0" w:tplc="7AA46F2A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4A654487"/>
    <w:multiLevelType w:val="hybridMultilevel"/>
    <w:tmpl w:val="CB46FC10"/>
    <w:lvl w:ilvl="0" w:tplc="318A0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87C8C"/>
    <w:multiLevelType w:val="hybridMultilevel"/>
    <w:tmpl w:val="95741F62"/>
    <w:lvl w:ilvl="0" w:tplc="F77CF42A">
      <w:start w:val="2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4FFA678D"/>
    <w:multiLevelType w:val="hybridMultilevel"/>
    <w:tmpl w:val="88C2F5FA"/>
    <w:lvl w:ilvl="0" w:tplc="002044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16E1E1D"/>
    <w:multiLevelType w:val="hybridMultilevel"/>
    <w:tmpl w:val="F078E892"/>
    <w:lvl w:ilvl="0" w:tplc="0DE6B7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C1B4A"/>
    <w:multiLevelType w:val="hybridMultilevel"/>
    <w:tmpl w:val="6CE2893C"/>
    <w:lvl w:ilvl="0" w:tplc="95C67838">
      <w:start w:val="3"/>
      <w:numFmt w:val="upperLetter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3" w15:restartNumberingAfterBreak="0">
    <w:nsid w:val="57AE7641"/>
    <w:multiLevelType w:val="hybridMultilevel"/>
    <w:tmpl w:val="C8F2AAF2"/>
    <w:lvl w:ilvl="0" w:tplc="60FE5E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37E2E"/>
    <w:multiLevelType w:val="hybridMultilevel"/>
    <w:tmpl w:val="69E8416C"/>
    <w:lvl w:ilvl="0" w:tplc="88F6A9E0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66CB404D"/>
    <w:multiLevelType w:val="hybridMultilevel"/>
    <w:tmpl w:val="E5E414AE"/>
    <w:lvl w:ilvl="0" w:tplc="AE86D5CE">
      <w:start w:val="1"/>
      <w:numFmt w:val="upperLetter"/>
      <w:lvlText w:val="%1."/>
      <w:lvlJc w:val="left"/>
      <w:pPr>
        <w:ind w:left="-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6F85231A"/>
    <w:multiLevelType w:val="hybridMultilevel"/>
    <w:tmpl w:val="6E507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67BDE"/>
    <w:multiLevelType w:val="hybridMultilevel"/>
    <w:tmpl w:val="73924574"/>
    <w:lvl w:ilvl="0" w:tplc="9F4238AC">
      <w:start w:val="1"/>
      <w:numFmt w:val="upperLetter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754C2A80"/>
    <w:multiLevelType w:val="hybridMultilevel"/>
    <w:tmpl w:val="33025C54"/>
    <w:lvl w:ilvl="0" w:tplc="8D6E3382">
      <w:start w:val="1"/>
      <w:numFmt w:val="lowerLetter"/>
      <w:lvlText w:val="%1."/>
      <w:lvlJc w:val="left"/>
      <w:pPr>
        <w:ind w:left="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7ED171EF"/>
    <w:multiLevelType w:val="hybridMultilevel"/>
    <w:tmpl w:val="42A4DBB6"/>
    <w:lvl w:ilvl="0" w:tplc="522CC162">
      <w:start w:val="3"/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56088417">
    <w:abstractNumId w:val="0"/>
  </w:num>
  <w:num w:numId="2" w16cid:durableId="291642871">
    <w:abstractNumId w:val="6"/>
  </w:num>
  <w:num w:numId="3" w16cid:durableId="1710489954">
    <w:abstractNumId w:val="3"/>
  </w:num>
  <w:num w:numId="4" w16cid:durableId="517038501">
    <w:abstractNumId w:val="2"/>
  </w:num>
  <w:num w:numId="5" w16cid:durableId="312561031">
    <w:abstractNumId w:val="8"/>
  </w:num>
  <w:num w:numId="6" w16cid:durableId="1180967229">
    <w:abstractNumId w:val="4"/>
  </w:num>
  <w:num w:numId="7" w16cid:durableId="1176268255">
    <w:abstractNumId w:val="10"/>
  </w:num>
  <w:num w:numId="8" w16cid:durableId="1230726382">
    <w:abstractNumId w:val="11"/>
  </w:num>
  <w:num w:numId="9" w16cid:durableId="838538989">
    <w:abstractNumId w:val="26"/>
  </w:num>
  <w:num w:numId="10" w16cid:durableId="252593265">
    <w:abstractNumId w:val="30"/>
  </w:num>
  <w:num w:numId="11" w16cid:durableId="727531240">
    <w:abstractNumId w:val="33"/>
  </w:num>
  <w:num w:numId="12" w16cid:durableId="542714030">
    <w:abstractNumId w:val="25"/>
  </w:num>
  <w:num w:numId="13" w16cid:durableId="1136609505">
    <w:abstractNumId w:val="28"/>
  </w:num>
  <w:num w:numId="14" w16cid:durableId="638149717">
    <w:abstractNumId w:val="7"/>
  </w:num>
  <w:num w:numId="15" w16cid:durableId="1924758965">
    <w:abstractNumId w:val="1"/>
  </w:num>
  <w:num w:numId="16" w16cid:durableId="1045252726">
    <w:abstractNumId w:val="5"/>
  </w:num>
  <w:num w:numId="17" w16cid:durableId="1132213736">
    <w:abstractNumId w:val="9"/>
  </w:num>
  <w:num w:numId="18" w16cid:durableId="1962764494">
    <w:abstractNumId w:val="14"/>
  </w:num>
  <w:num w:numId="19" w16cid:durableId="1585190794">
    <w:abstractNumId w:val="23"/>
  </w:num>
  <w:num w:numId="20" w16cid:durableId="28916654">
    <w:abstractNumId w:val="22"/>
  </w:num>
  <w:num w:numId="21" w16cid:durableId="548880334">
    <w:abstractNumId w:val="15"/>
  </w:num>
  <w:num w:numId="22" w16cid:durableId="834540551">
    <w:abstractNumId w:val="17"/>
  </w:num>
  <w:num w:numId="23" w16cid:durableId="631863511">
    <w:abstractNumId w:val="35"/>
  </w:num>
  <w:num w:numId="24" w16cid:durableId="1580556008">
    <w:abstractNumId w:val="37"/>
  </w:num>
  <w:num w:numId="25" w16cid:durableId="1035928391">
    <w:abstractNumId w:val="24"/>
  </w:num>
  <w:num w:numId="26" w16cid:durableId="291057494">
    <w:abstractNumId w:val="32"/>
  </w:num>
  <w:num w:numId="27" w16cid:durableId="622155258">
    <w:abstractNumId w:val="21"/>
  </w:num>
  <w:num w:numId="28" w16cid:durableId="1560438141">
    <w:abstractNumId w:val="12"/>
  </w:num>
  <w:num w:numId="29" w16cid:durableId="360283147">
    <w:abstractNumId w:val="34"/>
  </w:num>
  <w:num w:numId="30" w16cid:durableId="1037387434">
    <w:abstractNumId w:val="27"/>
  </w:num>
  <w:num w:numId="31" w16cid:durableId="1031228727">
    <w:abstractNumId w:val="16"/>
  </w:num>
  <w:num w:numId="32" w16cid:durableId="1351373911">
    <w:abstractNumId w:val="13"/>
  </w:num>
  <w:num w:numId="33" w16cid:durableId="1063791491">
    <w:abstractNumId w:val="39"/>
  </w:num>
  <w:num w:numId="34" w16cid:durableId="985817229">
    <w:abstractNumId w:val="38"/>
  </w:num>
  <w:num w:numId="35" w16cid:durableId="1825275441">
    <w:abstractNumId w:val="31"/>
  </w:num>
  <w:num w:numId="36" w16cid:durableId="1149978237">
    <w:abstractNumId w:val="29"/>
  </w:num>
  <w:num w:numId="37" w16cid:durableId="1416509718">
    <w:abstractNumId w:val="19"/>
  </w:num>
  <w:num w:numId="38" w16cid:durableId="1553496756">
    <w:abstractNumId w:val="36"/>
  </w:num>
  <w:num w:numId="39" w16cid:durableId="868569595">
    <w:abstractNumId w:val="18"/>
  </w:num>
  <w:num w:numId="40" w16cid:durableId="15515776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66"/>
    <w:rsid w:val="000007D4"/>
    <w:rsid w:val="00023EF4"/>
    <w:rsid w:val="000266CF"/>
    <w:rsid w:val="0003540C"/>
    <w:rsid w:val="00045D55"/>
    <w:rsid w:val="00077BDF"/>
    <w:rsid w:val="00082C85"/>
    <w:rsid w:val="0008302B"/>
    <w:rsid w:val="00087E4F"/>
    <w:rsid w:val="0009162C"/>
    <w:rsid w:val="000918E7"/>
    <w:rsid w:val="00097202"/>
    <w:rsid w:val="000A396B"/>
    <w:rsid w:val="000B3554"/>
    <w:rsid w:val="000E6004"/>
    <w:rsid w:val="000F4CAB"/>
    <w:rsid w:val="000F668D"/>
    <w:rsid w:val="00112300"/>
    <w:rsid w:val="00116C9C"/>
    <w:rsid w:val="001216B2"/>
    <w:rsid w:val="00126649"/>
    <w:rsid w:val="00131E05"/>
    <w:rsid w:val="00131FA5"/>
    <w:rsid w:val="00134D41"/>
    <w:rsid w:val="00135F15"/>
    <w:rsid w:val="0013774A"/>
    <w:rsid w:val="0014021A"/>
    <w:rsid w:val="001441AB"/>
    <w:rsid w:val="00150BD2"/>
    <w:rsid w:val="00160054"/>
    <w:rsid w:val="00183BDD"/>
    <w:rsid w:val="00185E6F"/>
    <w:rsid w:val="00196C74"/>
    <w:rsid w:val="001B7C55"/>
    <w:rsid w:val="001C0B26"/>
    <w:rsid w:val="001C293E"/>
    <w:rsid w:val="001C3DB9"/>
    <w:rsid w:val="001C4103"/>
    <w:rsid w:val="001C576A"/>
    <w:rsid w:val="001E4CBA"/>
    <w:rsid w:val="001F1DB0"/>
    <w:rsid w:val="001F3C37"/>
    <w:rsid w:val="001F6CC9"/>
    <w:rsid w:val="00201FD7"/>
    <w:rsid w:val="00205098"/>
    <w:rsid w:val="00216B87"/>
    <w:rsid w:val="002404BE"/>
    <w:rsid w:val="002444D6"/>
    <w:rsid w:val="0024499B"/>
    <w:rsid w:val="002500AB"/>
    <w:rsid w:val="00262EE3"/>
    <w:rsid w:val="00296A1E"/>
    <w:rsid w:val="002A07F6"/>
    <w:rsid w:val="002A0A61"/>
    <w:rsid w:val="002B3D82"/>
    <w:rsid w:val="002B628D"/>
    <w:rsid w:val="002E43AC"/>
    <w:rsid w:val="002E5E11"/>
    <w:rsid w:val="002F4AFA"/>
    <w:rsid w:val="002F4DD3"/>
    <w:rsid w:val="003147E2"/>
    <w:rsid w:val="00330EFD"/>
    <w:rsid w:val="0033155F"/>
    <w:rsid w:val="00336232"/>
    <w:rsid w:val="00337409"/>
    <w:rsid w:val="0033763D"/>
    <w:rsid w:val="003420BA"/>
    <w:rsid w:val="00352CC2"/>
    <w:rsid w:val="003572D1"/>
    <w:rsid w:val="00366697"/>
    <w:rsid w:val="00367262"/>
    <w:rsid w:val="0038162B"/>
    <w:rsid w:val="00391FC5"/>
    <w:rsid w:val="00393590"/>
    <w:rsid w:val="003A102F"/>
    <w:rsid w:val="003A2A5B"/>
    <w:rsid w:val="003B0F46"/>
    <w:rsid w:val="003B3119"/>
    <w:rsid w:val="003B37BD"/>
    <w:rsid w:val="003B37F6"/>
    <w:rsid w:val="003B4F84"/>
    <w:rsid w:val="003C0F99"/>
    <w:rsid w:val="003C774C"/>
    <w:rsid w:val="003D538C"/>
    <w:rsid w:val="003E0FFC"/>
    <w:rsid w:val="003E1004"/>
    <w:rsid w:val="003E1454"/>
    <w:rsid w:val="003F7688"/>
    <w:rsid w:val="00405871"/>
    <w:rsid w:val="00407850"/>
    <w:rsid w:val="004100D4"/>
    <w:rsid w:val="00422ADC"/>
    <w:rsid w:val="00427755"/>
    <w:rsid w:val="00442659"/>
    <w:rsid w:val="00451666"/>
    <w:rsid w:val="004537C3"/>
    <w:rsid w:val="0046067F"/>
    <w:rsid w:val="0046599A"/>
    <w:rsid w:val="00466288"/>
    <w:rsid w:val="00466E8D"/>
    <w:rsid w:val="00470A37"/>
    <w:rsid w:val="0048117E"/>
    <w:rsid w:val="004855F0"/>
    <w:rsid w:val="00494B39"/>
    <w:rsid w:val="004A4478"/>
    <w:rsid w:val="004A658D"/>
    <w:rsid w:val="004C3A5C"/>
    <w:rsid w:val="004D66A5"/>
    <w:rsid w:val="00507E3E"/>
    <w:rsid w:val="00515322"/>
    <w:rsid w:val="00527B96"/>
    <w:rsid w:val="005471DE"/>
    <w:rsid w:val="00584E0C"/>
    <w:rsid w:val="00594013"/>
    <w:rsid w:val="005A00D2"/>
    <w:rsid w:val="005A0FE3"/>
    <w:rsid w:val="005A2B66"/>
    <w:rsid w:val="005A4CF0"/>
    <w:rsid w:val="005B3405"/>
    <w:rsid w:val="005C2068"/>
    <w:rsid w:val="005C54FE"/>
    <w:rsid w:val="005D71D0"/>
    <w:rsid w:val="005E1E81"/>
    <w:rsid w:val="005E5FD0"/>
    <w:rsid w:val="005E6E6C"/>
    <w:rsid w:val="006008E2"/>
    <w:rsid w:val="00601DBD"/>
    <w:rsid w:val="00632E6C"/>
    <w:rsid w:val="00634633"/>
    <w:rsid w:val="0064106F"/>
    <w:rsid w:val="00641CAB"/>
    <w:rsid w:val="00650A71"/>
    <w:rsid w:val="0065208C"/>
    <w:rsid w:val="00666058"/>
    <w:rsid w:val="00671706"/>
    <w:rsid w:val="006802DE"/>
    <w:rsid w:val="00696846"/>
    <w:rsid w:val="006A6616"/>
    <w:rsid w:val="006A6812"/>
    <w:rsid w:val="006B4679"/>
    <w:rsid w:val="006B59F2"/>
    <w:rsid w:val="006C6348"/>
    <w:rsid w:val="006D60F4"/>
    <w:rsid w:val="006D76BB"/>
    <w:rsid w:val="006E7BE9"/>
    <w:rsid w:val="007110F3"/>
    <w:rsid w:val="0072369E"/>
    <w:rsid w:val="00743D06"/>
    <w:rsid w:val="007459D8"/>
    <w:rsid w:val="00746A3C"/>
    <w:rsid w:val="00770182"/>
    <w:rsid w:val="0077246F"/>
    <w:rsid w:val="00784570"/>
    <w:rsid w:val="0079044A"/>
    <w:rsid w:val="00793686"/>
    <w:rsid w:val="007A2225"/>
    <w:rsid w:val="007C4ACE"/>
    <w:rsid w:val="007C4F7E"/>
    <w:rsid w:val="007D0F83"/>
    <w:rsid w:val="007D19E9"/>
    <w:rsid w:val="007D24C7"/>
    <w:rsid w:val="007D3A51"/>
    <w:rsid w:val="007F01FF"/>
    <w:rsid w:val="008017DD"/>
    <w:rsid w:val="008038AB"/>
    <w:rsid w:val="00811834"/>
    <w:rsid w:val="00813452"/>
    <w:rsid w:val="0082576E"/>
    <w:rsid w:val="008276BD"/>
    <w:rsid w:val="00830028"/>
    <w:rsid w:val="008322B9"/>
    <w:rsid w:val="00835CDE"/>
    <w:rsid w:val="00840DA0"/>
    <w:rsid w:val="00841FE1"/>
    <w:rsid w:val="00852615"/>
    <w:rsid w:val="0086081B"/>
    <w:rsid w:val="00876655"/>
    <w:rsid w:val="00882A04"/>
    <w:rsid w:val="008874C8"/>
    <w:rsid w:val="008978BF"/>
    <w:rsid w:val="008A4B5E"/>
    <w:rsid w:val="008A64D7"/>
    <w:rsid w:val="008A7337"/>
    <w:rsid w:val="008B55DE"/>
    <w:rsid w:val="008D05B0"/>
    <w:rsid w:val="008D3215"/>
    <w:rsid w:val="008D6B75"/>
    <w:rsid w:val="008F4DFC"/>
    <w:rsid w:val="008F5916"/>
    <w:rsid w:val="00917789"/>
    <w:rsid w:val="009306C6"/>
    <w:rsid w:val="0097348D"/>
    <w:rsid w:val="00975771"/>
    <w:rsid w:val="00987AF2"/>
    <w:rsid w:val="00990847"/>
    <w:rsid w:val="009922B0"/>
    <w:rsid w:val="009A5C48"/>
    <w:rsid w:val="009B6116"/>
    <w:rsid w:val="009C03CD"/>
    <w:rsid w:val="009D5F4A"/>
    <w:rsid w:val="009D6250"/>
    <w:rsid w:val="009D695E"/>
    <w:rsid w:val="009D7831"/>
    <w:rsid w:val="009E1192"/>
    <w:rsid w:val="009F0B65"/>
    <w:rsid w:val="009F3AC8"/>
    <w:rsid w:val="00A01253"/>
    <w:rsid w:val="00A04E2E"/>
    <w:rsid w:val="00A17E75"/>
    <w:rsid w:val="00A222E6"/>
    <w:rsid w:val="00A2439B"/>
    <w:rsid w:val="00A24E35"/>
    <w:rsid w:val="00A411CA"/>
    <w:rsid w:val="00A42623"/>
    <w:rsid w:val="00A42E2D"/>
    <w:rsid w:val="00A46C54"/>
    <w:rsid w:val="00A61982"/>
    <w:rsid w:val="00A77CF3"/>
    <w:rsid w:val="00A8243C"/>
    <w:rsid w:val="00A84338"/>
    <w:rsid w:val="00A953AA"/>
    <w:rsid w:val="00AA3785"/>
    <w:rsid w:val="00AA6104"/>
    <w:rsid w:val="00AB60E4"/>
    <w:rsid w:val="00AD01E2"/>
    <w:rsid w:val="00AD2FAF"/>
    <w:rsid w:val="00AE309A"/>
    <w:rsid w:val="00B1190D"/>
    <w:rsid w:val="00B12EE6"/>
    <w:rsid w:val="00B25628"/>
    <w:rsid w:val="00B32BE2"/>
    <w:rsid w:val="00B353F7"/>
    <w:rsid w:val="00B40E41"/>
    <w:rsid w:val="00B433C9"/>
    <w:rsid w:val="00B5344A"/>
    <w:rsid w:val="00B56DEF"/>
    <w:rsid w:val="00B64C93"/>
    <w:rsid w:val="00B65B53"/>
    <w:rsid w:val="00B66929"/>
    <w:rsid w:val="00B67424"/>
    <w:rsid w:val="00B70BAB"/>
    <w:rsid w:val="00B77FFE"/>
    <w:rsid w:val="00B80D9A"/>
    <w:rsid w:val="00B84A3B"/>
    <w:rsid w:val="00B94241"/>
    <w:rsid w:val="00B94E7C"/>
    <w:rsid w:val="00BA2B55"/>
    <w:rsid w:val="00BB1F42"/>
    <w:rsid w:val="00BC0676"/>
    <w:rsid w:val="00BE2AE5"/>
    <w:rsid w:val="00BE4B2E"/>
    <w:rsid w:val="00BE5BDB"/>
    <w:rsid w:val="00BF4DA2"/>
    <w:rsid w:val="00C04835"/>
    <w:rsid w:val="00C20E5C"/>
    <w:rsid w:val="00C20E9C"/>
    <w:rsid w:val="00C22F48"/>
    <w:rsid w:val="00C46309"/>
    <w:rsid w:val="00C465E4"/>
    <w:rsid w:val="00C46CB8"/>
    <w:rsid w:val="00C515D2"/>
    <w:rsid w:val="00C5483F"/>
    <w:rsid w:val="00C57B7C"/>
    <w:rsid w:val="00C70734"/>
    <w:rsid w:val="00C75F2F"/>
    <w:rsid w:val="00C77BE5"/>
    <w:rsid w:val="00C9264F"/>
    <w:rsid w:val="00C949A6"/>
    <w:rsid w:val="00CA46CF"/>
    <w:rsid w:val="00CC4F6E"/>
    <w:rsid w:val="00CC7BB3"/>
    <w:rsid w:val="00CD1E52"/>
    <w:rsid w:val="00D1609B"/>
    <w:rsid w:val="00D20553"/>
    <w:rsid w:val="00D20F13"/>
    <w:rsid w:val="00D23A8A"/>
    <w:rsid w:val="00D24874"/>
    <w:rsid w:val="00D33F51"/>
    <w:rsid w:val="00D365D8"/>
    <w:rsid w:val="00D415F6"/>
    <w:rsid w:val="00D45646"/>
    <w:rsid w:val="00D51BD2"/>
    <w:rsid w:val="00D6225B"/>
    <w:rsid w:val="00D64955"/>
    <w:rsid w:val="00D77694"/>
    <w:rsid w:val="00D900F0"/>
    <w:rsid w:val="00D928D1"/>
    <w:rsid w:val="00D9305C"/>
    <w:rsid w:val="00D9351E"/>
    <w:rsid w:val="00DA2D56"/>
    <w:rsid w:val="00DC2E03"/>
    <w:rsid w:val="00DC6FC3"/>
    <w:rsid w:val="00DD6B1E"/>
    <w:rsid w:val="00DE6C69"/>
    <w:rsid w:val="00DF472C"/>
    <w:rsid w:val="00E1130D"/>
    <w:rsid w:val="00E11C91"/>
    <w:rsid w:val="00E12864"/>
    <w:rsid w:val="00E129C4"/>
    <w:rsid w:val="00E1466F"/>
    <w:rsid w:val="00E16DD5"/>
    <w:rsid w:val="00E36484"/>
    <w:rsid w:val="00E43872"/>
    <w:rsid w:val="00E60D42"/>
    <w:rsid w:val="00E630D8"/>
    <w:rsid w:val="00E664A7"/>
    <w:rsid w:val="00E765ED"/>
    <w:rsid w:val="00E84097"/>
    <w:rsid w:val="00E86CAB"/>
    <w:rsid w:val="00E91534"/>
    <w:rsid w:val="00EA295E"/>
    <w:rsid w:val="00EB268C"/>
    <w:rsid w:val="00EB6038"/>
    <w:rsid w:val="00EC2BA3"/>
    <w:rsid w:val="00EC4E37"/>
    <w:rsid w:val="00ED1C53"/>
    <w:rsid w:val="00ED37E1"/>
    <w:rsid w:val="00ED3809"/>
    <w:rsid w:val="00EE3A2A"/>
    <w:rsid w:val="00EE496A"/>
    <w:rsid w:val="00EE4D38"/>
    <w:rsid w:val="00EF06C3"/>
    <w:rsid w:val="00EF42F4"/>
    <w:rsid w:val="00F07474"/>
    <w:rsid w:val="00F10EA4"/>
    <w:rsid w:val="00F13D72"/>
    <w:rsid w:val="00F15F74"/>
    <w:rsid w:val="00F32FD8"/>
    <w:rsid w:val="00F3680A"/>
    <w:rsid w:val="00F553CC"/>
    <w:rsid w:val="00F6613F"/>
    <w:rsid w:val="00F7030F"/>
    <w:rsid w:val="00F70B8E"/>
    <w:rsid w:val="00F7213F"/>
    <w:rsid w:val="00F8723A"/>
    <w:rsid w:val="00F87CC7"/>
    <w:rsid w:val="00FA798F"/>
    <w:rsid w:val="00FB455B"/>
    <w:rsid w:val="00FB6C1D"/>
    <w:rsid w:val="00FC40F9"/>
    <w:rsid w:val="00FC4AA0"/>
    <w:rsid w:val="00FC65E1"/>
    <w:rsid w:val="00FC7C26"/>
    <w:rsid w:val="00FD5EFB"/>
    <w:rsid w:val="00FD788B"/>
    <w:rsid w:val="00FF011F"/>
    <w:rsid w:val="00FF0545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BF4910"/>
  <w15:chartTrackingRefBased/>
  <w15:docId w15:val="{199AB6D8-53B5-4F07-9DD5-0D65B4E0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666"/>
    <w:pPr>
      <w:widowControl w:val="0"/>
      <w:spacing w:after="0" w:line="240" w:lineRule="auto"/>
    </w:pPr>
    <w:rPr>
      <w:rFonts w:eastAsia="SimSun" w:cs="Times New Roman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666"/>
    <w:rPr>
      <w:rFonts w:eastAsia="SimSun" w:cs="Times New Roman"/>
      <w:kern w:val="2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1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666"/>
    <w:rPr>
      <w:rFonts w:eastAsia="SimSun" w:cs="Times New Roman"/>
      <w:kern w:val="2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216B87"/>
    <w:pPr>
      <w:widowControl/>
      <w:spacing w:after="160" w:line="259" w:lineRule="auto"/>
      <w:ind w:left="720"/>
      <w:contextualSpacing/>
    </w:pPr>
    <w:rPr>
      <w:rFonts w:eastAsiaTheme="minorHAnsi" w:cstheme="minorBidi"/>
      <w:kern w:val="0"/>
      <w:szCs w:val="22"/>
      <w:lang w:eastAsia="en-US"/>
    </w:rPr>
  </w:style>
  <w:style w:type="table" w:styleId="TableGrid">
    <w:name w:val="Table Grid"/>
    <w:basedOn w:val="TableNormal"/>
    <w:uiPriority w:val="39"/>
    <w:rsid w:val="0021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858D7CFB-ED40-4347-BF05-701D383B685F858D7CFB-ED40-4347-BF05-701D383B685F">
    <w:name w:val="Normal (Web){858D7CFB-ED40-4347-BF05-701D383B685F}{858D7CFB-ED40-4347-BF05-701D383B685F}"/>
    <w:basedOn w:val="Normal"/>
    <w:rsid w:val="00F10EA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B353F7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B353F7"/>
    <w:rPr>
      <w:b/>
      <w:bCs/>
    </w:rPr>
  </w:style>
  <w:style w:type="character" w:styleId="Emphasis">
    <w:name w:val="Emphasis"/>
    <w:basedOn w:val="DefaultParagraphFont"/>
    <w:uiPriority w:val="20"/>
    <w:qFormat/>
    <w:rsid w:val="00BB1F42"/>
    <w:rPr>
      <w:i/>
      <w:iCs/>
    </w:rPr>
  </w:style>
  <w:style w:type="character" w:customStyle="1" w:styleId="4-BangChar">
    <w:name w:val="4-Bang Char"/>
    <w:link w:val="4-Bang"/>
    <w:qFormat/>
    <w:rsid w:val="006008E2"/>
    <w:rPr>
      <w:rFonts w:eastAsia="Calibri" w:cs="Times New Roman"/>
      <w:szCs w:val="26"/>
    </w:rPr>
  </w:style>
  <w:style w:type="paragraph" w:customStyle="1" w:styleId="4-Bang">
    <w:name w:val="4-Bang"/>
    <w:basedOn w:val="Normal"/>
    <w:link w:val="4-BangChar"/>
    <w:qFormat/>
    <w:rsid w:val="006008E2"/>
    <w:pPr>
      <w:spacing w:before="40" w:after="40" w:line="276" w:lineRule="auto"/>
      <w:jc w:val="both"/>
    </w:pPr>
    <w:rPr>
      <w:rFonts w:eastAsia="Calibri"/>
      <w:kern w:val="0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415F6"/>
    <w:pPr>
      <w:autoSpaceDE w:val="0"/>
      <w:autoSpaceDN w:val="0"/>
      <w:spacing w:line="280" w:lineRule="exact"/>
    </w:pPr>
    <w:rPr>
      <w:rFonts w:eastAsia="Times New Roman"/>
      <w:kern w:val="0"/>
      <w:sz w:val="22"/>
      <w:szCs w:val="22"/>
      <w:lang w:val="vi" w:eastAsia="en-US"/>
    </w:rPr>
  </w:style>
  <w:style w:type="paragraph" w:customStyle="1" w:styleId="txt">
    <w:name w:val="txt"/>
    <w:basedOn w:val="Normal"/>
    <w:rsid w:val="00D415F6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YoungMixChar">
    <w:name w:val="YoungMix_Char"/>
    <w:rsid w:val="00D415F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569D9-1051-4089-9BE9-2668795D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13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Vu Trung</cp:lastModifiedBy>
  <cp:revision>122</cp:revision>
  <dcterms:created xsi:type="dcterms:W3CDTF">2022-10-25T10:27:00Z</dcterms:created>
  <dcterms:modified xsi:type="dcterms:W3CDTF">2023-10-26T02:48:00Z</dcterms:modified>
</cp:coreProperties>
</file>